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9A7A2" w14:textId="34AA48EB" w:rsidR="0080479E" w:rsidRDefault="00924893">
      <w:pPr>
        <w:pStyle w:val="Subtitle"/>
        <w:jc w:val="center"/>
        <w:rPr>
          <w:rFonts w:eastAsiaTheme="minorEastAsia"/>
          <w:b/>
          <w:color w:val="000000"/>
        </w:rPr>
      </w:pPr>
      <w:bookmarkStart w:id="0" w:name="_m7q6s7cvkcj1" w:colFirst="0" w:colLast="0"/>
      <w:bookmarkEnd w:id="0"/>
      <w:r>
        <w:rPr>
          <w:b/>
          <w:color w:val="000000"/>
        </w:rPr>
        <w:t>Red Scarf Job Application Form</w:t>
      </w:r>
    </w:p>
    <w:p w14:paraId="03BC27D5" w14:textId="456E5E3F" w:rsidR="00647E81" w:rsidRPr="00647E81" w:rsidRDefault="00647E81" w:rsidP="00647E81">
      <w:pPr>
        <w:jc w:val="center"/>
        <w:rPr>
          <w:rFonts w:eastAsiaTheme="minorEastAsia" w:hint="eastAsia"/>
          <w:sz w:val="18"/>
          <w:szCs w:val="18"/>
        </w:rPr>
      </w:pPr>
      <w:r w:rsidRPr="00647E81">
        <w:rPr>
          <w:rFonts w:eastAsiaTheme="minorEastAsia"/>
          <w:sz w:val="18"/>
          <w:szCs w:val="18"/>
        </w:rPr>
        <w:t>Version 2 updated 23 Oct 2019</w:t>
      </w:r>
    </w:p>
    <w:tbl>
      <w:tblPr>
        <w:tblStyle w:val="Style10"/>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085"/>
        <w:gridCol w:w="2355"/>
        <w:gridCol w:w="1770"/>
        <w:gridCol w:w="2790"/>
      </w:tblGrid>
      <w:tr w:rsidR="0080479E" w14:paraId="5BF7D26F" w14:textId="77777777">
        <w:trPr>
          <w:jc w:val="center"/>
        </w:trPr>
        <w:tc>
          <w:tcPr>
            <w:tcW w:w="2085" w:type="dxa"/>
            <w:shd w:val="clear" w:color="auto" w:fill="auto"/>
            <w:tcMar>
              <w:top w:w="100" w:type="dxa"/>
              <w:left w:w="100" w:type="dxa"/>
              <w:bottom w:w="100" w:type="dxa"/>
              <w:right w:w="100" w:type="dxa"/>
            </w:tcMar>
          </w:tcPr>
          <w:p w14:paraId="5280E34B" w14:textId="77777777" w:rsidR="0080479E" w:rsidRDefault="00924893">
            <w:pPr>
              <w:widowControl w:val="0"/>
              <w:spacing w:after="0" w:line="240" w:lineRule="auto"/>
              <w:rPr>
                <w:b/>
                <w:sz w:val="18"/>
                <w:szCs w:val="18"/>
              </w:rPr>
            </w:pPr>
            <w:r>
              <w:rPr>
                <w:b/>
                <w:sz w:val="18"/>
                <w:szCs w:val="18"/>
              </w:rPr>
              <w:t>Position Applied for</w:t>
            </w:r>
          </w:p>
        </w:tc>
        <w:tc>
          <w:tcPr>
            <w:tcW w:w="2355" w:type="dxa"/>
            <w:shd w:val="clear" w:color="auto" w:fill="auto"/>
            <w:tcMar>
              <w:top w:w="100" w:type="dxa"/>
              <w:left w:w="100" w:type="dxa"/>
              <w:bottom w:w="100" w:type="dxa"/>
              <w:right w:w="100" w:type="dxa"/>
            </w:tcMar>
          </w:tcPr>
          <w:p w14:paraId="359C8E3C" w14:textId="77777777" w:rsidR="0080479E" w:rsidRDefault="0080479E">
            <w:pPr>
              <w:widowControl w:val="0"/>
              <w:spacing w:after="0" w:line="240" w:lineRule="auto"/>
              <w:rPr>
                <w:b/>
                <w:sz w:val="18"/>
                <w:szCs w:val="18"/>
              </w:rPr>
            </w:pPr>
          </w:p>
        </w:tc>
        <w:tc>
          <w:tcPr>
            <w:tcW w:w="1770" w:type="dxa"/>
            <w:shd w:val="clear" w:color="auto" w:fill="auto"/>
            <w:tcMar>
              <w:top w:w="100" w:type="dxa"/>
              <w:left w:w="100" w:type="dxa"/>
              <w:bottom w:w="100" w:type="dxa"/>
              <w:right w:w="100" w:type="dxa"/>
            </w:tcMar>
          </w:tcPr>
          <w:p w14:paraId="52097368" w14:textId="77777777" w:rsidR="0080479E" w:rsidRDefault="00924893">
            <w:pPr>
              <w:widowControl w:val="0"/>
              <w:spacing w:after="0" w:line="240" w:lineRule="auto"/>
              <w:rPr>
                <w:b/>
                <w:sz w:val="18"/>
                <w:szCs w:val="18"/>
              </w:rPr>
            </w:pPr>
            <w:r>
              <w:rPr>
                <w:b/>
                <w:sz w:val="18"/>
                <w:szCs w:val="18"/>
              </w:rPr>
              <w:t>Date of Application</w:t>
            </w:r>
          </w:p>
        </w:tc>
        <w:tc>
          <w:tcPr>
            <w:tcW w:w="2790" w:type="dxa"/>
            <w:shd w:val="clear" w:color="auto" w:fill="auto"/>
            <w:tcMar>
              <w:top w:w="100" w:type="dxa"/>
              <w:left w:w="100" w:type="dxa"/>
              <w:bottom w:w="100" w:type="dxa"/>
              <w:right w:w="100" w:type="dxa"/>
            </w:tcMar>
          </w:tcPr>
          <w:p w14:paraId="4F9D2DEE" w14:textId="77777777" w:rsidR="0080479E" w:rsidRDefault="0080479E">
            <w:pPr>
              <w:widowControl w:val="0"/>
              <w:spacing w:after="0" w:line="240" w:lineRule="auto"/>
              <w:rPr>
                <w:b/>
                <w:sz w:val="18"/>
                <w:szCs w:val="18"/>
              </w:rPr>
            </w:pPr>
          </w:p>
        </w:tc>
      </w:tr>
      <w:tr w:rsidR="0080479E" w14:paraId="7DC27C01" w14:textId="77777777">
        <w:trPr>
          <w:jc w:val="center"/>
        </w:trPr>
        <w:tc>
          <w:tcPr>
            <w:tcW w:w="2085" w:type="dxa"/>
            <w:shd w:val="clear" w:color="auto" w:fill="auto"/>
            <w:tcMar>
              <w:top w:w="100" w:type="dxa"/>
              <w:left w:w="100" w:type="dxa"/>
              <w:bottom w:w="100" w:type="dxa"/>
              <w:right w:w="100" w:type="dxa"/>
            </w:tcMar>
          </w:tcPr>
          <w:p w14:paraId="4D50D765" w14:textId="339DBA1A" w:rsidR="0080479E" w:rsidRPr="00171A9A" w:rsidRDefault="00647E81">
            <w:pPr>
              <w:widowControl w:val="0"/>
              <w:spacing w:after="0" w:line="240" w:lineRule="auto"/>
              <w:rPr>
                <w:rFonts w:eastAsiaTheme="minorEastAsia" w:hint="eastAsia"/>
                <w:b/>
                <w:sz w:val="18"/>
                <w:szCs w:val="18"/>
                <w:lang w:val="en-GB"/>
              </w:rPr>
            </w:pPr>
            <w:r>
              <w:rPr>
                <w:b/>
                <w:sz w:val="18"/>
                <w:szCs w:val="18"/>
                <w:lang w:val="en-GB"/>
              </w:rPr>
              <w:t>First Name</w:t>
            </w:r>
          </w:p>
        </w:tc>
        <w:tc>
          <w:tcPr>
            <w:tcW w:w="2355" w:type="dxa"/>
            <w:shd w:val="clear" w:color="auto" w:fill="auto"/>
            <w:tcMar>
              <w:top w:w="100" w:type="dxa"/>
              <w:left w:w="100" w:type="dxa"/>
              <w:bottom w:w="100" w:type="dxa"/>
              <w:right w:w="100" w:type="dxa"/>
            </w:tcMar>
          </w:tcPr>
          <w:p w14:paraId="31642D30" w14:textId="6257EF93" w:rsidR="0080479E" w:rsidRPr="00171A9A" w:rsidRDefault="0080479E">
            <w:pPr>
              <w:widowControl w:val="0"/>
              <w:spacing w:after="0" w:line="240" w:lineRule="auto"/>
              <w:rPr>
                <w:b/>
                <w:sz w:val="18"/>
                <w:szCs w:val="18"/>
                <w:lang w:val="en-GB"/>
              </w:rPr>
            </w:pPr>
          </w:p>
        </w:tc>
        <w:tc>
          <w:tcPr>
            <w:tcW w:w="1770" w:type="dxa"/>
            <w:shd w:val="clear" w:color="auto" w:fill="auto"/>
            <w:tcMar>
              <w:top w:w="100" w:type="dxa"/>
              <w:left w:w="100" w:type="dxa"/>
              <w:bottom w:w="100" w:type="dxa"/>
              <w:right w:w="100" w:type="dxa"/>
            </w:tcMar>
          </w:tcPr>
          <w:p w14:paraId="6B2648B3" w14:textId="2AD767DD" w:rsidR="0080479E" w:rsidRDefault="00647E81">
            <w:pPr>
              <w:widowControl w:val="0"/>
              <w:spacing w:after="0" w:line="240" w:lineRule="auto"/>
              <w:rPr>
                <w:rFonts w:eastAsia="SimSun"/>
                <w:b/>
                <w:sz w:val="18"/>
                <w:szCs w:val="18"/>
                <w:lang w:val="en-US"/>
              </w:rPr>
            </w:pPr>
            <w:r>
              <w:rPr>
                <w:rFonts w:eastAsia="SimSun"/>
                <w:b/>
                <w:sz w:val="18"/>
                <w:szCs w:val="18"/>
                <w:lang w:val="en-US"/>
              </w:rPr>
              <w:t>Surname</w:t>
            </w:r>
          </w:p>
        </w:tc>
        <w:tc>
          <w:tcPr>
            <w:tcW w:w="2790" w:type="dxa"/>
            <w:shd w:val="clear" w:color="auto" w:fill="auto"/>
            <w:tcMar>
              <w:top w:w="100" w:type="dxa"/>
              <w:left w:w="100" w:type="dxa"/>
              <w:bottom w:w="100" w:type="dxa"/>
              <w:right w:w="100" w:type="dxa"/>
            </w:tcMar>
          </w:tcPr>
          <w:p w14:paraId="36BFF90F" w14:textId="77777777" w:rsidR="0080479E" w:rsidRDefault="0080479E">
            <w:pPr>
              <w:widowControl w:val="0"/>
              <w:spacing w:after="0" w:line="240" w:lineRule="auto"/>
              <w:rPr>
                <w:b/>
                <w:sz w:val="18"/>
                <w:szCs w:val="18"/>
              </w:rPr>
            </w:pPr>
          </w:p>
        </w:tc>
      </w:tr>
      <w:tr w:rsidR="0080479E" w:rsidRPr="00171A9A" w14:paraId="646B214F" w14:textId="77777777">
        <w:trPr>
          <w:trHeight w:val="380"/>
          <w:jc w:val="center"/>
        </w:trPr>
        <w:tc>
          <w:tcPr>
            <w:tcW w:w="2085" w:type="dxa"/>
            <w:shd w:val="clear" w:color="auto" w:fill="auto"/>
            <w:tcMar>
              <w:top w:w="100" w:type="dxa"/>
              <w:left w:w="100" w:type="dxa"/>
              <w:bottom w:w="100" w:type="dxa"/>
              <w:right w:w="100" w:type="dxa"/>
            </w:tcMar>
          </w:tcPr>
          <w:p w14:paraId="291C1E1D" w14:textId="6E817CBC" w:rsidR="0080479E" w:rsidRPr="00171A9A" w:rsidRDefault="00647E81">
            <w:pPr>
              <w:widowControl w:val="0"/>
              <w:spacing w:after="0" w:line="240" w:lineRule="auto"/>
              <w:rPr>
                <w:b/>
                <w:sz w:val="18"/>
                <w:szCs w:val="18"/>
                <w:lang w:val="en-GB"/>
              </w:rPr>
            </w:pPr>
            <w:r>
              <w:rPr>
                <w:b/>
                <w:sz w:val="18"/>
                <w:szCs w:val="18"/>
                <w:lang w:val="en-GB"/>
              </w:rPr>
              <w:t>Also known as</w:t>
            </w:r>
          </w:p>
        </w:tc>
        <w:tc>
          <w:tcPr>
            <w:tcW w:w="6915" w:type="dxa"/>
            <w:gridSpan w:val="3"/>
            <w:shd w:val="clear" w:color="auto" w:fill="auto"/>
            <w:tcMar>
              <w:top w:w="100" w:type="dxa"/>
              <w:left w:w="100" w:type="dxa"/>
              <w:bottom w:w="100" w:type="dxa"/>
              <w:right w:w="100" w:type="dxa"/>
            </w:tcMar>
          </w:tcPr>
          <w:p w14:paraId="36BBF9CE" w14:textId="77777777" w:rsidR="0080479E" w:rsidRPr="00171A9A" w:rsidRDefault="0080479E">
            <w:pPr>
              <w:widowControl w:val="0"/>
              <w:spacing w:after="0" w:line="240" w:lineRule="auto"/>
              <w:rPr>
                <w:b/>
                <w:sz w:val="18"/>
                <w:szCs w:val="18"/>
                <w:lang w:val="en-GB"/>
              </w:rPr>
            </w:pPr>
          </w:p>
        </w:tc>
      </w:tr>
      <w:tr w:rsidR="0080479E" w14:paraId="295B9686" w14:textId="77777777">
        <w:trPr>
          <w:trHeight w:val="380"/>
          <w:jc w:val="center"/>
        </w:trPr>
        <w:tc>
          <w:tcPr>
            <w:tcW w:w="2085" w:type="dxa"/>
            <w:shd w:val="clear" w:color="auto" w:fill="auto"/>
            <w:tcMar>
              <w:top w:w="100" w:type="dxa"/>
              <w:left w:w="100" w:type="dxa"/>
              <w:bottom w:w="100" w:type="dxa"/>
              <w:right w:w="100" w:type="dxa"/>
            </w:tcMar>
          </w:tcPr>
          <w:p w14:paraId="7CE9CCDB" w14:textId="32850831" w:rsidR="0080479E" w:rsidRDefault="00647E81">
            <w:pPr>
              <w:widowControl w:val="0"/>
              <w:spacing w:after="0" w:line="240" w:lineRule="auto"/>
              <w:rPr>
                <w:b/>
                <w:sz w:val="18"/>
                <w:szCs w:val="18"/>
              </w:rPr>
            </w:pPr>
            <w:r>
              <w:rPr>
                <w:rFonts w:eastAsiaTheme="minorEastAsia"/>
                <w:b/>
                <w:sz w:val="18"/>
                <w:szCs w:val="18"/>
              </w:rPr>
              <w:t xml:space="preserve">UK </w:t>
            </w:r>
            <w:r w:rsidR="00924893">
              <w:rPr>
                <w:b/>
                <w:sz w:val="18"/>
                <w:szCs w:val="18"/>
              </w:rPr>
              <w:t>Address</w:t>
            </w:r>
          </w:p>
        </w:tc>
        <w:tc>
          <w:tcPr>
            <w:tcW w:w="6915" w:type="dxa"/>
            <w:gridSpan w:val="3"/>
            <w:shd w:val="clear" w:color="auto" w:fill="auto"/>
            <w:tcMar>
              <w:top w:w="100" w:type="dxa"/>
              <w:left w:w="100" w:type="dxa"/>
              <w:bottom w:w="100" w:type="dxa"/>
              <w:right w:w="100" w:type="dxa"/>
            </w:tcMar>
          </w:tcPr>
          <w:p w14:paraId="3064E2BF" w14:textId="77777777" w:rsidR="0080479E" w:rsidRDefault="0080479E">
            <w:pPr>
              <w:widowControl w:val="0"/>
              <w:spacing w:after="0" w:line="240" w:lineRule="auto"/>
              <w:rPr>
                <w:b/>
                <w:sz w:val="18"/>
                <w:szCs w:val="18"/>
              </w:rPr>
            </w:pPr>
          </w:p>
        </w:tc>
      </w:tr>
      <w:tr w:rsidR="0080479E" w14:paraId="24415996" w14:textId="77777777">
        <w:trPr>
          <w:jc w:val="center"/>
        </w:trPr>
        <w:tc>
          <w:tcPr>
            <w:tcW w:w="2085" w:type="dxa"/>
            <w:shd w:val="clear" w:color="auto" w:fill="auto"/>
            <w:tcMar>
              <w:top w:w="100" w:type="dxa"/>
              <w:left w:w="100" w:type="dxa"/>
              <w:bottom w:w="100" w:type="dxa"/>
              <w:right w:w="100" w:type="dxa"/>
            </w:tcMar>
          </w:tcPr>
          <w:p w14:paraId="39AA640D" w14:textId="77777777" w:rsidR="0080479E" w:rsidRDefault="00924893">
            <w:pPr>
              <w:widowControl w:val="0"/>
              <w:spacing w:after="0" w:line="240" w:lineRule="auto"/>
              <w:rPr>
                <w:b/>
                <w:sz w:val="18"/>
                <w:szCs w:val="18"/>
              </w:rPr>
            </w:pPr>
            <w:r>
              <w:rPr>
                <w:b/>
                <w:sz w:val="18"/>
                <w:szCs w:val="18"/>
              </w:rPr>
              <w:t>City</w:t>
            </w:r>
          </w:p>
        </w:tc>
        <w:tc>
          <w:tcPr>
            <w:tcW w:w="2355" w:type="dxa"/>
            <w:shd w:val="clear" w:color="auto" w:fill="auto"/>
            <w:tcMar>
              <w:top w:w="100" w:type="dxa"/>
              <w:left w:w="100" w:type="dxa"/>
              <w:bottom w:w="100" w:type="dxa"/>
              <w:right w:w="100" w:type="dxa"/>
            </w:tcMar>
          </w:tcPr>
          <w:p w14:paraId="58CD2A9A" w14:textId="77777777" w:rsidR="0080479E" w:rsidRDefault="0080479E">
            <w:pPr>
              <w:widowControl w:val="0"/>
              <w:spacing w:after="0" w:line="240" w:lineRule="auto"/>
              <w:rPr>
                <w:b/>
                <w:sz w:val="18"/>
                <w:szCs w:val="18"/>
              </w:rPr>
            </w:pPr>
          </w:p>
        </w:tc>
        <w:tc>
          <w:tcPr>
            <w:tcW w:w="1770" w:type="dxa"/>
            <w:shd w:val="clear" w:color="auto" w:fill="auto"/>
            <w:tcMar>
              <w:top w:w="100" w:type="dxa"/>
              <w:left w:w="100" w:type="dxa"/>
              <w:bottom w:w="100" w:type="dxa"/>
              <w:right w:w="100" w:type="dxa"/>
            </w:tcMar>
          </w:tcPr>
          <w:p w14:paraId="51E834A7" w14:textId="77777777" w:rsidR="0080479E" w:rsidRDefault="00924893">
            <w:pPr>
              <w:widowControl w:val="0"/>
              <w:spacing w:after="0" w:line="240" w:lineRule="auto"/>
              <w:rPr>
                <w:b/>
                <w:sz w:val="18"/>
                <w:szCs w:val="18"/>
              </w:rPr>
            </w:pPr>
            <w:r>
              <w:rPr>
                <w:b/>
                <w:sz w:val="18"/>
                <w:szCs w:val="18"/>
              </w:rPr>
              <w:t>Postcode</w:t>
            </w:r>
          </w:p>
        </w:tc>
        <w:tc>
          <w:tcPr>
            <w:tcW w:w="2790" w:type="dxa"/>
            <w:shd w:val="clear" w:color="auto" w:fill="auto"/>
            <w:tcMar>
              <w:top w:w="100" w:type="dxa"/>
              <w:left w:w="100" w:type="dxa"/>
              <w:bottom w:w="100" w:type="dxa"/>
              <w:right w:w="100" w:type="dxa"/>
            </w:tcMar>
          </w:tcPr>
          <w:p w14:paraId="5438DB49" w14:textId="77777777" w:rsidR="0080479E" w:rsidRDefault="0080479E">
            <w:pPr>
              <w:widowControl w:val="0"/>
              <w:spacing w:after="0" w:line="240" w:lineRule="auto"/>
              <w:rPr>
                <w:b/>
                <w:sz w:val="18"/>
                <w:szCs w:val="18"/>
              </w:rPr>
            </w:pPr>
          </w:p>
        </w:tc>
      </w:tr>
      <w:tr w:rsidR="0080479E" w14:paraId="5D3607E5" w14:textId="77777777">
        <w:trPr>
          <w:jc w:val="center"/>
        </w:trPr>
        <w:tc>
          <w:tcPr>
            <w:tcW w:w="2085" w:type="dxa"/>
            <w:shd w:val="clear" w:color="auto" w:fill="auto"/>
            <w:tcMar>
              <w:top w:w="100" w:type="dxa"/>
              <w:left w:w="100" w:type="dxa"/>
              <w:bottom w:w="100" w:type="dxa"/>
              <w:right w:w="100" w:type="dxa"/>
            </w:tcMar>
          </w:tcPr>
          <w:p w14:paraId="7A168FB4" w14:textId="77777777" w:rsidR="0080479E" w:rsidRDefault="00924893">
            <w:pPr>
              <w:widowControl w:val="0"/>
              <w:spacing w:after="0" w:line="240" w:lineRule="auto"/>
              <w:rPr>
                <w:b/>
                <w:sz w:val="18"/>
                <w:szCs w:val="18"/>
              </w:rPr>
            </w:pPr>
            <w:r>
              <w:rPr>
                <w:b/>
                <w:sz w:val="18"/>
                <w:szCs w:val="18"/>
              </w:rPr>
              <w:t>Contact Number</w:t>
            </w:r>
          </w:p>
        </w:tc>
        <w:tc>
          <w:tcPr>
            <w:tcW w:w="2355" w:type="dxa"/>
            <w:shd w:val="clear" w:color="auto" w:fill="auto"/>
            <w:tcMar>
              <w:top w:w="100" w:type="dxa"/>
              <w:left w:w="100" w:type="dxa"/>
              <w:bottom w:w="100" w:type="dxa"/>
              <w:right w:w="100" w:type="dxa"/>
            </w:tcMar>
          </w:tcPr>
          <w:p w14:paraId="4E93DFC8" w14:textId="77777777" w:rsidR="0080479E" w:rsidRDefault="0080479E">
            <w:pPr>
              <w:widowControl w:val="0"/>
              <w:spacing w:after="0" w:line="240" w:lineRule="auto"/>
              <w:rPr>
                <w:b/>
                <w:sz w:val="18"/>
                <w:szCs w:val="18"/>
              </w:rPr>
            </w:pPr>
          </w:p>
        </w:tc>
        <w:tc>
          <w:tcPr>
            <w:tcW w:w="1770" w:type="dxa"/>
            <w:shd w:val="clear" w:color="auto" w:fill="auto"/>
            <w:tcMar>
              <w:top w:w="100" w:type="dxa"/>
              <w:left w:w="100" w:type="dxa"/>
              <w:bottom w:w="100" w:type="dxa"/>
              <w:right w:w="100" w:type="dxa"/>
            </w:tcMar>
          </w:tcPr>
          <w:p w14:paraId="19FCCB02" w14:textId="77777777" w:rsidR="0080479E" w:rsidRDefault="00924893">
            <w:pPr>
              <w:widowControl w:val="0"/>
              <w:spacing w:after="0" w:line="240" w:lineRule="auto"/>
              <w:rPr>
                <w:b/>
                <w:sz w:val="18"/>
                <w:szCs w:val="18"/>
              </w:rPr>
            </w:pPr>
            <w:r>
              <w:rPr>
                <w:b/>
                <w:sz w:val="18"/>
                <w:szCs w:val="18"/>
              </w:rPr>
              <w:t>Email Address</w:t>
            </w:r>
          </w:p>
        </w:tc>
        <w:tc>
          <w:tcPr>
            <w:tcW w:w="2790" w:type="dxa"/>
            <w:shd w:val="clear" w:color="auto" w:fill="auto"/>
            <w:tcMar>
              <w:top w:w="100" w:type="dxa"/>
              <w:left w:w="100" w:type="dxa"/>
              <w:bottom w:w="100" w:type="dxa"/>
              <w:right w:w="100" w:type="dxa"/>
            </w:tcMar>
          </w:tcPr>
          <w:p w14:paraId="1204CCEB" w14:textId="77777777" w:rsidR="0080479E" w:rsidRDefault="0080479E">
            <w:pPr>
              <w:widowControl w:val="0"/>
              <w:spacing w:after="0" w:line="240" w:lineRule="auto"/>
              <w:rPr>
                <w:b/>
                <w:sz w:val="18"/>
                <w:szCs w:val="18"/>
              </w:rPr>
            </w:pPr>
          </w:p>
        </w:tc>
      </w:tr>
      <w:tr w:rsidR="0080479E" w14:paraId="79C3BA7A" w14:textId="77777777">
        <w:trPr>
          <w:jc w:val="center"/>
        </w:trPr>
        <w:tc>
          <w:tcPr>
            <w:tcW w:w="2085" w:type="dxa"/>
            <w:shd w:val="clear" w:color="auto" w:fill="auto"/>
            <w:tcMar>
              <w:top w:w="100" w:type="dxa"/>
              <w:left w:w="100" w:type="dxa"/>
              <w:bottom w:w="100" w:type="dxa"/>
              <w:right w:w="100" w:type="dxa"/>
            </w:tcMar>
          </w:tcPr>
          <w:p w14:paraId="7CD9C2B1" w14:textId="77777777" w:rsidR="0080479E" w:rsidRDefault="00924893">
            <w:pPr>
              <w:widowControl w:val="0"/>
              <w:spacing w:after="0" w:line="240" w:lineRule="auto"/>
              <w:rPr>
                <w:b/>
                <w:sz w:val="18"/>
                <w:szCs w:val="18"/>
              </w:rPr>
            </w:pPr>
            <w:r>
              <w:rPr>
                <w:b/>
                <w:sz w:val="18"/>
                <w:szCs w:val="18"/>
              </w:rPr>
              <w:t>Date of Birth</w:t>
            </w:r>
          </w:p>
        </w:tc>
        <w:tc>
          <w:tcPr>
            <w:tcW w:w="2355" w:type="dxa"/>
            <w:shd w:val="clear" w:color="auto" w:fill="auto"/>
            <w:tcMar>
              <w:top w:w="100" w:type="dxa"/>
              <w:left w:w="100" w:type="dxa"/>
              <w:bottom w:w="100" w:type="dxa"/>
              <w:right w:w="100" w:type="dxa"/>
            </w:tcMar>
          </w:tcPr>
          <w:p w14:paraId="490EECB9" w14:textId="77777777" w:rsidR="0080479E" w:rsidRDefault="0080479E">
            <w:pPr>
              <w:widowControl w:val="0"/>
              <w:spacing w:after="0" w:line="240" w:lineRule="auto"/>
              <w:rPr>
                <w:b/>
                <w:sz w:val="18"/>
                <w:szCs w:val="18"/>
              </w:rPr>
            </w:pPr>
          </w:p>
        </w:tc>
        <w:tc>
          <w:tcPr>
            <w:tcW w:w="1770" w:type="dxa"/>
            <w:shd w:val="clear" w:color="auto" w:fill="auto"/>
            <w:tcMar>
              <w:top w:w="100" w:type="dxa"/>
              <w:left w:w="100" w:type="dxa"/>
              <w:bottom w:w="100" w:type="dxa"/>
              <w:right w:w="100" w:type="dxa"/>
            </w:tcMar>
          </w:tcPr>
          <w:p w14:paraId="5C9C48C0" w14:textId="77777777" w:rsidR="0080479E" w:rsidRDefault="00924893">
            <w:pPr>
              <w:widowControl w:val="0"/>
              <w:spacing w:after="0" w:line="240" w:lineRule="auto"/>
              <w:rPr>
                <w:b/>
                <w:sz w:val="18"/>
                <w:szCs w:val="18"/>
              </w:rPr>
            </w:pPr>
            <w:r>
              <w:rPr>
                <w:b/>
                <w:sz w:val="18"/>
                <w:szCs w:val="18"/>
              </w:rPr>
              <w:t>Gender</w:t>
            </w:r>
          </w:p>
        </w:tc>
        <w:tc>
          <w:tcPr>
            <w:tcW w:w="2790" w:type="dxa"/>
            <w:shd w:val="clear" w:color="auto" w:fill="auto"/>
            <w:tcMar>
              <w:top w:w="100" w:type="dxa"/>
              <w:left w:w="100" w:type="dxa"/>
              <w:bottom w:w="100" w:type="dxa"/>
              <w:right w:w="100" w:type="dxa"/>
            </w:tcMar>
          </w:tcPr>
          <w:p w14:paraId="729FDBE4" w14:textId="77777777" w:rsidR="0080479E" w:rsidRDefault="0080479E">
            <w:pPr>
              <w:widowControl w:val="0"/>
              <w:spacing w:after="0" w:line="240" w:lineRule="auto"/>
              <w:rPr>
                <w:b/>
                <w:sz w:val="18"/>
                <w:szCs w:val="18"/>
              </w:rPr>
            </w:pPr>
          </w:p>
        </w:tc>
      </w:tr>
      <w:tr w:rsidR="0080479E" w14:paraId="6BACF86D" w14:textId="77777777">
        <w:trPr>
          <w:trHeight w:val="380"/>
          <w:jc w:val="center"/>
        </w:trPr>
        <w:tc>
          <w:tcPr>
            <w:tcW w:w="9000" w:type="dxa"/>
            <w:gridSpan w:val="4"/>
            <w:shd w:val="clear" w:color="auto" w:fill="auto"/>
            <w:tcMar>
              <w:top w:w="100" w:type="dxa"/>
              <w:left w:w="100" w:type="dxa"/>
              <w:bottom w:w="100" w:type="dxa"/>
              <w:right w:w="100" w:type="dxa"/>
            </w:tcMar>
          </w:tcPr>
          <w:p w14:paraId="64D5D5E0" w14:textId="77777777" w:rsidR="0080479E" w:rsidRPr="00171A9A" w:rsidRDefault="00924893">
            <w:pPr>
              <w:widowControl w:val="0"/>
              <w:spacing w:after="0" w:line="240" w:lineRule="auto"/>
              <w:rPr>
                <w:b/>
                <w:sz w:val="18"/>
                <w:szCs w:val="18"/>
                <w:lang w:val="en-GB"/>
              </w:rPr>
            </w:pPr>
            <w:r w:rsidRPr="00171A9A">
              <w:rPr>
                <w:b/>
                <w:sz w:val="18"/>
                <w:szCs w:val="18"/>
                <w:lang w:val="en-GB"/>
              </w:rPr>
              <w:t xml:space="preserve">Are you Eligible to work in </w:t>
            </w:r>
            <w:r w:rsidRPr="00171A9A">
              <w:rPr>
                <w:b/>
                <w:sz w:val="18"/>
                <w:szCs w:val="18"/>
                <w:lang w:val="en-GB"/>
              </w:rPr>
              <w:t>the UK?</w:t>
            </w:r>
          </w:p>
          <w:p w14:paraId="7A7AE071" w14:textId="77777777" w:rsidR="0080479E" w:rsidRPr="00171A9A" w:rsidRDefault="0080479E">
            <w:pPr>
              <w:widowControl w:val="0"/>
              <w:spacing w:after="0" w:line="240" w:lineRule="auto"/>
              <w:rPr>
                <w:b/>
                <w:sz w:val="18"/>
                <w:szCs w:val="18"/>
                <w:lang w:val="en-GB"/>
              </w:rPr>
            </w:pPr>
          </w:p>
          <w:p w14:paraId="570148BC" w14:textId="77777777" w:rsidR="0080479E" w:rsidRPr="00171A9A" w:rsidRDefault="00924893">
            <w:pPr>
              <w:widowControl w:val="0"/>
              <w:numPr>
                <w:ilvl w:val="0"/>
                <w:numId w:val="1"/>
              </w:numPr>
              <w:spacing w:after="0" w:line="240" w:lineRule="auto"/>
              <w:rPr>
                <w:b/>
                <w:sz w:val="18"/>
                <w:szCs w:val="18"/>
                <w:lang w:val="en-GB"/>
              </w:rPr>
            </w:pPr>
            <w:r w:rsidRPr="00171A9A">
              <w:rPr>
                <w:b/>
                <w:sz w:val="18"/>
                <w:szCs w:val="18"/>
                <w:lang w:val="en-GB"/>
              </w:rPr>
              <w:t>YES, I am a British Citizen</w:t>
            </w:r>
          </w:p>
          <w:p w14:paraId="67502D89" w14:textId="77777777" w:rsidR="0080479E" w:rsidRPr="00171A9A" w:rsidRDefault="00924893">
            <w:pPr>
              <w:widowControl w:val="0"/>
              <w:numPr>
                <w:ilvl w:val="0"/>
                <w:numId w:val="1"/>
              </w:numPr>
              <w:spacing w:after="0" w:line="240" w:lineRule="auto"/>
              <w:rPr>
                <w:b/>
                <w:sz w:val="18"/>
                <w:szCs w:val="18"/>
                <w:lang w:val="en-GB"/>
              </w:rPr>
            </w:pPr>
            <w:r w:rsidRPr="00171A9A">
              <w:rPr>
                <w:b/>
                <w:sz w:val="18"/>
                <w:szCs w:val="18"/>
                <w:lang w:val="en-GB"/>
              </w:rPr>
              <w:t>YES, I am a UK visa holder with work permit</w:t>
            </w:r>
          </w:p>
          <w:p w14:paraId="09EFC76D" w14:textId="77777777" w:rsidR="0080479E" w:rsidRDefault="00924893">
            <w:pPr>
              <w:widowControl w:val="0"/>
              <w:numPr>
                <w:ilvl w:val="0"/>
                <w:numId w:val="1"/>
              </w:numPr>
              <w:spacing w:after="0" w:line="240" w:lineRule="auto"/>
              <w:rPr>
                <w:b/>
                <w:sz w:val="18"/>
                <w:szCs w:val="18"/>
              </w:rPr>
            </w:pPr>
            <w:r>
              <w:rPr>
                <w:b/>
                <w:sz w:val="18"/>
                <w:szCs w:val="18"/>
              </w:rPr>
              <w:t>NO</w:t>
            </w:r>
          </w:p>
          <w:p w14:paraId="4EC24E3A" w14:textId="77777777" w:rsidR="0080479E" w:rsidRDefault="0080479E">
            <w:pPr>
              <w:widowControl w:val="0"/>
              <w:spacing w:after="0" w:line="240" w:lineRule="auto"/>
              <w:ind w:left="720"/>
              <w:rPr>
                <w:b/>
                <w:sz w:val="18"/>
                <w:szCs w:val="18"/>
              </w:rPr>
            </w:pPr>
          </w:p>
          <w:p w14:paraId="0F3FF8AA" w14:textId="77777777" w:rsidR="0080479E" w:rsidRPr="00171A9A" w:rsidRDefault="00924893">
            <w:pPr>
              <w:widowControl w:val="0"/>
              <w:spacing w:after="0" w:line="240" w:lineRule="auto"/>
              <w:rPr>
                <w:b/>
                <w:sz w:val="18"/>
                <w:szCs w:val="18"/>
                <w:lang w:val="en-GB"/>
              </w:rPr>
            </w:pPr>
            <w:r w:rsidRPr="00171A9A">
              <w:rPr>
                <w:b/>
                <w:sz w:val="18"/>
                <w:szCs w:val="18"/>
                <w:lang w:val="en-GB"/>
              </w:rPr>
              <w:t>Please provide the details of your UK visa if you were a UK visa holder</w:t>
            </w:r>
          </w:p>
          <w:p w14:paraId="24335352" w14:textId="77777777" w:rsidR="0080479E" w:rsidRPr="00171A9A" w:rsidRDefault="0080479E">
            <w:pPr>
              <w:widowControl w:val="0"/>
              <w:spacing w:after="0" w:line="240" w:lineRule="auto"/>
              <w:rPr>
                <w:b/>
                <w:sz w:val="18"/>
                <w:szCs w:val="18"/>
                <w:lang w:val="en-GB"/>
              </w:rPr>
            </w:pPr>
          </w:p>
          <w:p w14:paraId="60104827" w14:textId="77777777" w:rsidR="0080479E" w:rsidRDefault="00924893">
            <w:pPr>
              <w:widowControl w:val="0"/>
              <w:spacing w:after="0" w:line="240" w:lineRule="auto"/>
              <w:rPr>
                <w:b/>
                <w:sz w:val="18"/>
                <w:szCs w:val="18"/>
              </w:rPr>
            </w:pPr>
            <w:r>
              <w:rPr>
                <w:b/>
                <w:sz w:val="18"/>
                <w:szCs w:val="18"/>
              </w:rPr>
              <w:t>Visa Type                                                                       Expire Date</w:t>
            </w:r>
          </w:p>
        </w:tc>
      </w:tr>
      <w:tr w:rsidR="0080479E" w:rsidRPr="00171A9A" w14:paraId="1DC21B27" w14:textId="77777777">
        <w:trPr>
          <w:trHeight w:val="380"/>
          <w:jc w:val="center"/>
        </w:trPr>
        <w:tc>
          <w:tcPr>
            <w:tcW w:w="9000" w:type="dxa"/>
            <w:gridSpan w:val="4"/>
            <w:shd w:val="clear" w:color="auto" w:fill="auto"/>
            <w:tcMar>
              <w:top w:w="100" w:type="dxa"/>
              <w:left w:w="100" w:type="dxa"/>
              <w:bottom w:w="100" w:type="dxa"/>
              <w:right w:w="100" w:type="dxa"/>
            </w:tcMar>
          </w:tcPr>
          <w:p w14:paraId="65C35BE4" w14:textId="0AC14870" w:rsidR="0080479E" w:rsidRPr="00171A9A" w:rsidRDefault="00924893">
            <w:pPr>
              <w:widowControl w:val="0"/>
              <w:spacing w:line="240" w:lineRule="auto"/>
              <w:rPr>
                <w:b/>
                <w:sz w:val="18"/>
                <w:szCs w:val="18"/>
                <w:lang w:val="en-GB"/>
              </w:rPr>
            </w:pPr>
            <w:r w:rsidRPr="00171A9A">
              <w:rPr>
                <w:b/>
                <w:sz w:val="18"/>
                <w:szCs w:val="18"/>
                <w:lang w:val="en-GB"/>
              </w:rPr>
              <w:t>W</w:t>
            </w:r>
            <w:r w:rsidRPr="00171A9A">
              <w:rPr>
                <w:b/>
                <w:sz w:val="18"/>
                <w:szCs w:val="18"/>
                <w:lang w:val="en-GB"/>
              </w:rPr>
              <w:t>hy do you choose to apply this role</w:t>
            </w:r>
            <w:r w:rsidR="00647E81">
              <w:rPr>
                <w:b/>
                <w:sz w:val="18"/>
                <w:szCs w:val="18"/>
                <w:lang w:val="en-GB"/>
              </w:rPr>
              <w:t>?</w:t>
            </w:r>
          </w:p>
          <w:p w14:paraId="12A9220E" w14:textId="77777777" w:rsidR="0080479E" w:rsidRPr="00171A9A" w:rsidRDefault="0080479E">
            <w:pPr>
              <w:widowControl w:val="0"/>
              <w:spacing w:after="0" w:line="240" w:lineRule="auto"/>
              <w:rPr>
                <w:b/>
                <w:sz w:val="18"/>
                <w:szCs w:val="18"/>
                <w:lang w:val="en-GB"/>
              </w:rPr>
            </w:pPr>
          </w:p>
          <w:p w14:paraId="7D8C3FF5" w14:textId="77777777" w:rsidR="0080479E" w:rsidRPr="00171A9A" w:rsidRDefault="0080479E">
            <w:pPr>
              <w:widowControl w:val="0"/>
              <w:spacing w:after="0" w:line="240" w:lineRule="auto"/>
              <w:rPr>
                <w:b/>
                <w:sz w:val="18"/>
                <w:szCs w:val="18"/>
                <w:lang w:val="en-GB"/>
              </w:rPr>
            </w:pPr>
          </w:p>
          <w:p w14:paraId="087EA826" w14:textId="77777777" w:rsidR="0080479E" w:rsidRPr="00171A9A" w:rsidRDefault="0080479E">
            <w:pPr>
              <w:widowControl w:val="0"/>
              <w:spacing w:after="0" w:line="240" w:lineRule="auto"/>
              <w:rPr>
                <w:b/>
                <w:sz w:val="18"/>
                <w:szCs w:val="18"/>
                <w:lang w:val="en-GB"/>
              </w:rPr>
            </w:pPr>
          </w:p>
          <w:p w14:paraId="7E055CF1" w14:textId="77777777" w:rsidR="0080479E" w:rsidRPr="00171A9A" w:rsidRDefault="0080479E">
            <w:pPr>
              <w:widowControl w:val="0"/>
              <w:spacing w:after="0" w:line="240" w:lineRule="auto"/>
              <w:rPr>
                <w:b/>
                <w:sz w:val="18"/>
                <w:szCs w:val="18"/>
                <w:lang w:val="en-GB"/>
              </w:rPr>
            </w:pPr>
          </w:p>
          <w:p w14:paraId="2ECB9106" w14:textId="77777777" w:rsidR="0080479E" w:rsidRPr="00171A9A" w:rsidRDefault="0080479E">
            <w:pPr>
              <w:widowControl w:val="0"/>
              <w:spacing w:after="0" w:line="240" w:lineRule="auto"/>
              <w:rPr>
                <w:b/>
                <w:sz w:val="18"/>
                <w:szCs w:val="18"/>
                <w:lang w:val="en-GB"/>
              </w:rPr>
            </w:pPr>
          </w:p>
          <w:p w14:paraId="5287563D" w14:textId="77777777" w:rsidR="0080479E" w:rsidRPr="00171A9A" w:rsidRDefault="0080479E">
            <w:pPr>
              <w:widowControl w:val="0"/>
              <w:spacing w:after="0" w:line="240" w:lineRule="auto"/>
              <w:rPr>
                <w:b/>
                <w:sz w:val="18"/>
                <w:szCs w:val="18"/>
                <w:lang w:val="en-GB"/>
              </w:rPr>
            </w:pPr>
          </w:p>
          <w:p w14:paraId="2D0451CE" w14:textId="77777777" w:rsidR="0080479E" w:rsidRPr="00171A9A" w:rsidRDefault="0080479E">
            <w:pPr>
              <w:widowControl w:val="0"/>
              <w:spacing w:after="0" w:line="240" w:lineRule="auto"/>
              <w:rPr>
                <w:b/>
                <w:sz w:val="18"/>
                <w:szCs w:val="18"/>
                <w:lang w:val="en-GB"/>
              </w:rPr>
            </w:pPr>
          </w:p>
          <w:p w14:paraId="19C3180A" w14:textId="77777777" w:rsidR="0080479E" w:rsidRPr="00171A9A" w:rsidRDefault="0080479E">
            <w:pPr>
              <w:widowControl w:val="0"/>
              <w:spacing w:after="0" w:line="240" w:lineRule="auto"/>
              <w:rPr>
                <w:b/>
                <w:sz w:val="18"/>
                <w:szCs w:val="18"/>
                <w:lang w:val="en-GB"/>
              </w:rPr>
            </w:pPr>
          </w:p>
          <w:p w14:paraId="6C7E070E" w14:textId="77777777" w:rsidR="0080479E" w:rsidRPr="00171A9A" w:rsidRDefault="0080479E">
            <w:pPr>
              <w:widowControl w:val="0"/>
              <w:spacing w:after="0" w:line="240" w:lineRule="auto"/>
              <w:rPr>
                <w:b/>
                <w:sz w:val="18"/>
                <w:szCs w:val="18"/>
                <w:lang w:val="en-GB"/>
              </w:rPr>
            </w:pPr>
          </w:p>
          <w:p w14:paraId="39E1929B" w14:textId="77777777" w:rsidR="0080479E" w:rsidRPr="00171A9A" w:rsidRDefault="00924893">
            <w:pPr>
              <w:widowControl w:val="0"/>
              <w:spacing w:after="0" w:line="240" w:lineRule="auto"/>
              <w:rPr>
                <w:b/>
                <w:sz w:val="18"/>
                <w:szCs w:val="18"/>
                <w:lang w:val="en-GB"/>
              </w:rPr>
            </w:pPr>
            <w:r w:rsidRPr="00171A9A">
              <w:rPr>
                <w:b/>
                <w:sz w:val="18"/>
                <w:szCs w:val="18"/>
                <w:lang w:val="en-GB"/>
              </w:rPr>
              <w:t xml:space="preserve"> </w:t>
            </w:r>
          </w:p>
        </w:tc>
      </w:tr>
      <w:tr w:rsidR="00647E81" w:rsidRPr="00171A9A" w14:paraId="40FFB9B8" w14:textId="77777777" w:rsidTr="00647E81">
        <w:trPr>
          <w:trHeight w:val="2821"/>
          <w:jc w:val="center"/>
        </w:trPr>
        <w:tc>
          <w:tcPr>
            <w:tcW w:w="9000" w:type="dxa"/>
            <w:gridSpan w:val="4"/>
            <w:shd w:val="clear" w:color="auto" w:fill="auto"/>
            <w:tcMar>
              <w:top w:w="100" w:type="dxa"/>
              <w:left w:w="100" w:type="dxa"/>
              <w:bottom w:w="100" w:type="dxa"/>
              <w:right w:w="100" w:type="dxa"/>
            </w:tcMar>
          </w:tcPr>
          <w:p w14:paraId="2EDBCACC" w14:textId="5D3CF815" w:rsidR="00647E81" w:rsidRPr="00171A9A" w:rsidRDefault="00647E81">
            <w:pPr>
              <w:widowControl w:val="0"/>
              <w:spacing w:line="240" w:lineRule="auto"/>
              <w:rPr>
                <w:b/>
                <w:sz w:val="18"/>
                <w:szCs w:val="18"/>
                <w:lang w:val="en-GB"/>
              </w:rPr>
            </w:pPr>
            <w:r>
              <w:rPr>
                <w:b/>
                <w:sz w:val="18"/>
                <w:szCs w:val="18"/>
                <w:lang w:val="en-GB"/>
              </w:rPr>
              <w:t>Why should we consider your application?</w:t>
            </w:r>
          </w:p>
        </w:tc>
      </w:tr>
      <w:tr w:rsidR="0080479E" w:rsidRPr="00171A9A" w14:paraId="54E49A28" w14:textId="77777777">
        <w:trPr>
          <w:trHeight w:val="380"/>
          <w:jc w:val="center"/>
        </w:trPr>
        <w:tc>
          <w:tcPr>
            <w:tcW w:w="9000" w:type="dxa"/>
            <w:gridSpan w:val="4"/>
            <w:shd w:val="clear" w:color="auto" w:fill="auto"/>
            <w:tcMar>
              <w:top w:w="100" w:type="dxa"/>
              <w:left w:w="100" w:type="dxa"/>
              <w:bottom w:w="100" w:type="dxa"/>
              <w:right w:w="100" w:type="dxa"/>
            </w:tcMar>
          </w:tcPr>
          <w:p w14:paraId="3A986EA6" w14:textId="77777777" w:rsidR="0080479E" w:rsidRPr="00171A9A" w:rsidRDefault="00924893">
            <w:pPr>
              <w:widowControl w:val="0"/>
              <w:spacing w:line="240" w:lineRule="auto"/>
              <w:rPr>
                <w:b/>
                <w:sz w:val="18"/>
                <w:szCs w:val="18"/>
                <w:lang w:val="en-GB"/>
              </w:rPr>
            </w:pPr>
            <w:r w:rsidRPr="00171A9A">
              <w:rPr>
                <w:b/>
                <w:sz w:val="18"/>
                <w:szCs w:val="18"/>
                <w:lang w:val="en-GB"/>
              </w:rPr>
              <w:t>Why do you want to join Red Scarf?</w:t>
            </w:r>
          </w:p>
          <w:p w14:paraId="04D9BB16" w14:textId="77777777" w:rsidR="0080479E" w:rsidRPr="00171A9A" w:rsidRDefault="0080479E">
            <w:pPr>
              <w:widowControl w:val="0"/>
              <w:spacing w:after="0" w:line="240" w:lineRule="auto"/>
              <w:rPr>
                <w:b/>
                <w:sz w:val="18"/>
                <w:szCs w:val="18"/>
                <w:lang w:val="en-GB"/>
              </w:rPr>
            </w:pPr>
          </w:p>
          <w:p w14:paraId="2FEAFA3C" w14:textId="77777777" w:rsidR="0080479E" w:rsidRPr="00171A9A" w:rsidRDefault="0080479E">
            <w:pPr>
              <w:widowControl w:val="0"/>
              <w:spacing w:after="0" w:line="240" w:lineRule="auto"/>
              <w:rPr>
                <w:b/>
                <w:sz w:val="18"/>
                <w:szCs w:val="18"/>
                <w:lang w:val="en-GB"/>
              </w:rPr>
            </w:pPr>
            <w:bookmarkStart w:id="1" w:name="_GoBack"/>
            <w:bookmarkEnd w:id="1"/>
          </w:p>
          <w:p w14:paraId="648E8EF6" w14:textId="77777777" w:rsidR="0080479E" w:rsidRPr="00171A9A" w:rsidRDefault="0080479E">
            <w:pPr>
              <w:widowControl w:val="0"/>
              <w:spacing w:after="0" w:line="240" w:lineRule="auto"/>
              <w:rPr>
                <w:b/>
                <w:sz w:val="18"/>
                <w:szCs w:val="18"/>
                <w:lang w:val="en-GB"/>
              </w:rPr>
            </w:pPr>
          </w:p>
          <w:p w14:paraId="4C0F51ED" w14:textId="77777777" w:rsidR="0080479E" w:rsidRPr="00171A9A" w:rsidRDefault="0080479E">
            <w:pPr>
              <w:widowControl w:val="0"/>
              <w:spacing w:after="0" w:line="240" w:lineRule="auto"/>
              <w:rPr>
                <w:b/>
                <w:sz w:val="18"/>
                <w:szCs w:val="18"/>
                <w:lang w:val="en-GB"/>
              </w:rPr>
            </w:pPr>
          </w:p>
          <w:p w14:paraId="02C6D3C8" w14:textId="77777777" w:rsidR="0080479E" w:rsidRPr="00171A9A" w:rsidRDefault="0080479E">
            <w:pPr>
              <w:widowControl w:val="0"/>
              <w:spacing w:after="0" w:line="240" w:lineRule="auto"/>
              <w:rPr>
                <w:b/>
                <w:sz w:val="18"/>
                <w:szCs w:val="18"/>
                <w:lang w:val="en-GB"/>
              </w:rPr>
            </w:pPr>
          </w:p>
          <w:p w14:paraId="20B75B9A" w14:textId="77777777" w:rsidR="0080479E" w:rsidRPr="00171A9A" w:rsidRDefault="0080479E">
            <w:pPr>
              <w:widowControl w:val="0"/>
              <w:spacing w:after="0" w:line="240" w:lineRule="auto"/>
              <w:rPr>
                <w:b/>
                <w:sz w:val="18"/>
                <w:szCs w:val="18"/>
                <w:lang w:val="en-GB"/>
              </w:rPr>
            </w:pPr>
          </w:p>
          <w:p w14:paraId="3541E26A" w14:textId="77777777" w:rsidR="0080479E" w:rsidRPr="00171A9A" w:rsidRDefault="0080479E">
            <w:pPr>
              <w:widowControl w:val="0"/>
              <w:spacing w:after="0" w:line="240" w:lineRule="auto"/>
              <w:rPr>
                <w:b/>
                <w:sz w:val="18"/>
                <w:szCs w:val="18"/>
                <w:lang w:val="en-GB"/>
              </w:rPr>
            </w:pPr>
          </w:p>
          <w:p w14:paraId="3B97C138" w14:textId="77777777" w:rsidR="0080479E" w:rsidRPr="00171A9A" w:rsidRDefault="0080479E">
            <w:pPr>
              <w:widowControl w:val="0"/>
              <w:spacing w:after="0" w:line="240" w:lineRule="auto"/>
              <w:rPr>
                <w:b/>
                <w:sz w:val="18"/>
                <w:szCs w:val="18"/>
                <w:lang w:val="en-GB"/>
              </w:rPr>
            </w:pPr>
          </w:p>
          <w:p w14:paraId="47DC4A79" w14:textId="77777777" w:rsidR="0080479E" w:rsidRPr="00171A9A" w:rsidRDefault="0080479E">
            <w:pPr>
              <w:widowControl w:val="0"/>
              <w:spacing w:after="0" w:line="240" w:lineRule="auto"/>
              <w:rPr>
                <w:b/>
                <w:sz w:val="18"/>
                <w:szCs w:val="18"/>
                <w:lang w:val="en-GB"/>
              </w:rPr>
            </w:pPr>
          </w:p>
          <w:p w14:paraId="6921E895" w14:textId="77777777" w:rsidR="0080479E" w:rsidRPr="00171A9A" w:rsidRDefault="0080479E">
            <w:pPr>
              <w:widowControl w:val="0"/>
              <w:spacing w:after="0" w:line="240" w:lineRule="auto"/>
              <w:rPr>
                <w:b/>
                <w:sz w:val="18"/>
                <w:szCs w:val="18"/>
                <w:lang w:val="en-GB"/>
              </w:rPr>
            </w:pPr>
          </w:p>
        </w:tc>
      </w:tr>
      <w:tr w:rsidR="0080479E" w:rsidRPr="00171A9A" w14:paraId="37FA9811" w14:textId="77777777">
        <w:trPr>
          <w:trHeight w:val="2500"/>
          <w:jc w:val="center"/>
        </w:trPr>
        <w:tc>
          <w:tcPr>
            <w:tcW w:w="9000" w:type="dxa"/>
            <w:gridSpan w:val="4"/>
            <w:shd w:val="clear" w:color="auto" w:fill="auto"/>
            <w:tcMar>
              <w:top w:w="100" w:type="dxa"/>
              <w:left w:w="100" w:type="dxa"/>
              <w:bottom w:w="100" w:type="dxa"/>
              <w:right w:w="100" w:type="dxa"/>
            </w:tcMar>
          </w:tcPr>
          <w:p w14:paraId="60FADE4D" w14:textId="77777777" w:rsidR="0080479E" w:rsidRPr="00171A9A" w:rsidRDefault="00924893">
            <w:pPr>
              <w:widowControl w:val="0"/>
              <w:spacing w:line="240" w:lineRule="auto"/>
              <w:rPr>
                <w:b/>
                <w:sz w:val="18"/>
                <w:szCs w:val="18"/>
                <w:lang w:val="en-GB"/>
              </w:rPr>
            </w:pPr>
            <w:r w:rsidRPr="00171A9A">
              <w:rPr>
                <w:b/>
                <w:sz w:val="18"/>
                <w:szCs w:val="18"/>
                <w:lang w:val="en-GB"/>
              </w:rPr>
              <w:lastRenderedPageBreak/>
              <w:t>Please list three attributes of your strengths and weaknesses</w:t>
            </w:r>
          </w:p>
          <w:p w14:paraId="132F0DC9" w14:textId="77777777" w:rsidR="0080479E" w:rsidRPr="00171A9A" w:rsidRDefault="0080479E">
            <w:pPr>
              <w:widowControl w:val="0"/>
              <w:spacing w:line="240" w:lineRule="auto"/>
              <w:rPr>
                <w:b/>
                <w:sz w:val="18"/>
                <w:szCs w:val="18"/>
                <w:lang w:val="en-GB"/>
              </w:rPr>
            </w:pPr>
          </w:p>
          <w:p w14:paraId="0F309B62" w14:textId="77777777" w:rsidR="0080479E" w:rsidRPr="00171A9A" w:rsidRDefault="0080479E">
            <w:pPr>
              <w:widowControl w:val="0"/>
              <w:spacing w:after="0" w:line="240" w:lineRule="auto"/>
              <w:rPr>
                <w:b/>
                <w:sz w:val="18"/>
                <w:szCs w:val="18"/>
                <w:lang w:val="en-GB"/>
              </w:rPr>
            </w:pPr>
          </w:p>
          <w:p w14:paraId="56C5BD64" w14:textId="77777777" w:rsidR="0080479E" w:rsidRPr="00171A9A" w:rsidRDefault="0080479E">
            <w:pPr>
              <w:widowControl w:val="0"/>
              <w:spacing w:after="0" w:line="240" w:lineRule="auto"/>
              <w:rPr>
                <w:b/>
                <w:sz w:val="18"/>
                <w:szCs w:val="18"/>
                <w:lang w:val="en-GB"/>
              </w:rPr>
            </w:pPr>
          </w:p>
          <w:p w14:paraId="7AFF8768" w14:textId="77777777" w:rsidR="0080479E" w:rsidRPr="00171A9A" w:rsidRDefault="0080479E">
            <w:pPr>
              <w:widowControl w:val="0"/>
              <w:spacing w:after="0" w:line="240" w:lineRule="auto"/>
              <w:rPr>
                <w:b/>
                <w:sz w:val="18"/>
                <w:szCs w:val="18"/>
                <w:lang w:val="en-GB"/>
              </w:rPr>
            </w:pPr>
          </w:p>
        </w:tc>
      </w:tr>
      <w:tr w:rsidR="0080479E" w:rsidRPr="00171A9A" w14:paraId="17BFC5BF" w14:textId="77777777">
        <w:trPr>
          <w:trHeight w:val="2500"/>
          <w:jc w:val="center"/>
        </w:trPr>
        <w:tc>
          <w:tcPr>
            <w:tcW w:w="9000" w:type="dxa"/>
            <w:gridSpan w:val="4"/>
            <w:shd w:val="clear" w:color="auto" w:fill="auto"/>
            <w:tcMar>
              <w:top w:w="100" w:type="dxa"/>
              <w:left w:w="100" w:type="dxa"/>
              <w:bottom w:w="100" w:type="dxa"/>
              <w:right w:w="100" w:type="dxa"/>
            </w:tcMar>
          </w:tcPr>
          <w:p w14:paraId="23A8A49C" w14:textId="21AA5091" w:rsidR="0080479E" w:rsidRPr="00171A9A" w:rsidRDefault="00924893">
            <w:pPr>
              <w:widowControl w:val="0"/>
              <w:spacing w:line="240" w:lineRule="auto"/>
              <w:rPr>
                <w:b/>
                <w:sz w:val="18"/>
                <w:szCs w:val="18"/>
                <w:lang w:val="en-GB"/>
              </w:rPr>
            </w:pPr>
            <w:r w:rsidRPr="00171A9A">
              <w:rPr>
                <w:b/>
                <w:sz w:val="18"/>
                <w:szCs w:val="18"/>
                <w:lang w:val="en-GB"/>
              </w:rPr>
              <w:t xml:space="preserve">Please provide your social media accounts if you have any </w:t>
            </w:r>
            <w:r w:rsidR="00647E81">
              <w:rPr>
                <w:b/>
                <w:sz w:val="18"/>
                <w:szCs w:val="18"/>
                <w:lang w:val="en-GB"/>
              </w:rPr>
              <w:t xml:space="preserve">e.g. </w:t>
            </w:r>
            <w:r w:rsidRPr="00171A9A">
              <w:rPr>
                <w:b/>
                <w:sz w:val="18"/>
                <w:szCs w:val="18"/>
                <w:lang w:val="en-GB"/>
              </w:rPr>
              <w:t>Weibo account, We</w:t>
            </w:r>
            <w:r w:rsidR="00647E81">
              <w:rPr>
                <w:b/>
                <w:sz w:val="18"/>
                <w:szCs w:val="18"/>
                <w:lang w:val="en-GB"/>
              </w:rPr>
              <w:t>C</w:t>
            </w:r>
            <w:r w:rsidRPr="00171A9A">
              <w:rPr>
                <w:b/>
                <w:sz w:val="18"/>
                <w:szCs w:val="18"/>
                <w:lang w:val="en-GB"/>
              </w:rPr>
              <w:t xml:space="preserve">hat Subscription Account, Instagram, </w:t>
            </w:r>
            <w:r w:rsidR="00647E81">
              <w:rPr>
                <w:b/>
                <w:sz w:val="18"/>
                <w:szCs w:val="18"/>
                <w:lang w:val="en-GB"/>
              </w:rPr>
              <w:t>Little Red Book</w:t>
            </w:r>
            <w:r w:rsidRPr="00171A9A">
              <w:rPr>
                <w:b/>
                <w:sz w:val="18"/>
                <w:szCs w:val="18"/>
                <w:lang w:val="en-GB"/>
              </w:rPr>
              <w:t xml:space="preserve"> and etc: </w:t>
            </w:r>
          </w:p>
        </w:tc>
      </w:tr>
      <w:tr w:rsidR="0080479E" w:rsidRPr="00171A9A" w14:paraId="53730385" w14:textId="77777777">
        <w:trPr>
          <w:trHeight w:val="380"/>
          <w:jc w:val="center"/>
        </w:trPr>
        <w:tc>
          <w:tcPr>
            <w:tcW w:w="9000" w:type="dxa"/>
            <w:gridSpan w:val="4"/>
            <w:shd w:val="clear" w:color="auto" w:fill="auto"/>
            <w:tcMar>
              <w:top w:w="100" w:type="dxa"/>
              <w:left w:w="100" w:type="dxa"/>
              <w:bottom w:w="100" w:type="dxa"/>
              <w:right w:w="100" w:type="dxa"/>
            </w:tcMar>
          </w:tcPr>
          <w:p w14:paraId="3311F865" w14:textId="77777777" w:rsidR="0080479E" w:rsidRPr="00171A9A" w:rsidRDefault="00924893">
            <w:pPr>
              <w:widowControl w:val="0"/>
              <w:spacing w:after="0" w:line="240" w:lineRule="auto"/>
              <w:rPr>
                <w:b/>
                <w:sz w:val="18"/>
                <w:szCs w:val="18"/>
                <w:lang w:val="en-GB"/>
              </w:rPr>
            </w:pPr>
            <w:r w:rsidRPr="00171A9A">
              <w:rPr>
                <w:b/>
                <w:sz w:val="18"/>
                <w:szCs w:val="18"/>
                <w:lang w:val="en-GB"/>
              </w:rPr>
              <w:t>Reference 1 (Please tick where it applicable)</w:t>
            </w:r>
          </w:p>
        </w:tc>
      </w:tr>
      <w:tr w:rsidR="0080479E" w:rsidRPr="00171A9A" w14:paraId="440B3F2B" w14:textId="77777777">
        <w:trPr>
          <w:trHeight w:val="380"/>
          <w:jc w:val="center"/>
        </w:trPr>
        <w:tc>
          <w:tcPr>
            <w:tcW w:w="9000" w:type="dxa"/>
            <w:gridSpan w:val="4"/>
            <w:shd w:val="clear" w:color="auto" w:fill="auto"/>
            <w:tcMar>
              <w:top w:w="100" w:type="dxa"/>
              <w:left w:w="100" w:type="dxa"/>
              <w:bottom w:w="100" w:type="dxa"/>
              <w:right w:w="100" w:type="dxa"/>
            </w:tcMar>
          </w:tcPr>
          <w:p w14:paraId="7E5AF46E" w14:textId="77777777" w:rsidR="0080479E" w:rsidRPr="00171A9A" w:rsidRDefault="00924893">
            <w:pPr>
              <w:widowControl w:val="0"/>
              <w:spacing w:after="0" w:line="240" w:lineRule="auto"/>
              <w:rPr>
                <w:b/>
                <w:sz w:val="18"/>
                <w:szCs w:val="18"/>
                <w:lang w:val="en-GB"/>
              </w:rPr>
            </w:pPr>
            <w:r w:rsidRPr="00171A9A">
              <w:rPr>
                <w:b/>
                <w:sz w:val="18"/>
                <w:szCs w:val="18"/>
                <w:lang w:val="en-GB"/>
              </w:rPr>
              <w:t>Employment Reference ▢</w:t>
            </w:r>
          </w:p>
          <w:p w14:paraId="02602E7B" w14:textId="77777777" w:rsidR="0080479E" w:rsidRPr="00171A9A" w:rsidRDefault="0080479E">
            <w:pPr>
              <w:widowControl w:val="0"/>
              <w:spacing w:line="240" w:lineRule="auto"/>
              <w:rPr>
                <w:b/>
                <w:sz w:val="18"/>
                <w:szCs w:val="18"/>
                <w:lang w:val="en-GB"/>
              </w:rPr>
            </w:pPr>
          </w:p>
          <w:p w14:paraId="3EE3C461" w14:textId="77777777" w:rsidR="0080479E" w:rsidRPr="00171A9A" w:rsidRDefault="00924893">
            <w:pPr>
              <w:widowControl w:val="0"/>
              <w:spacing w:line="240" w:lineRule="auto"/>
              <w:rPr>
                <w:b/>
                <w:sz w:val="18"/>
                <w:szCs w:val="18"/>
                <w:lang w:val="en-GB"/>
              </w:rPr>
            </w:pPr>
            <w:r w:rsidRPr="00171A9A">
              <w:rPr>
                <w:b/>
                <w:sz w:val="18"/>
                <w:szCs w:val="18"/>
                <w:lang w:val="en-GB"/>
              </w:rPr>
              <w:t>Personal Reference ▢</w:t>
            </w:r>
          </w:p>
          <w:p w14:paraId="42F190B6" w14:textId="77777777" w:rsidR="0080479E" w:rsidRPr="00171A9A" w:rsidRDefault="0080479E">
            <w:pPr>
              <w:widowControl w:val="0"/>
              <w:spacing w:line="240" w:lineRule="auto"/>
              <w:rPr>
                <w:b/>
                <w:sz w:val="18"/>
                <w:szCs w:val="18"/>
                <w:lang w:val="en-GB"/>
              </w:rPr>
            </w:pPr>
          </w:p>
          <w:p w14:paraId="48496DEF" w14:textId="77777777" w:rsidR="0080479E" w:rsidRPr="00171A9A" w:rsidRDefault="00924893">
            <w:pPr>
              <w:widowControl w:val="0"/>
              <w:spacing w:line="240" w:lineRule="auto"/>
              <w:rPr>
                <w:b/>
                <w:sz w:val="18"/>
                <w:szCs w:val="18"/>
                <w:lang w:val="en-GB"/>
              </w:rPr>
            </w:pPr>
            <w:r w:rsidRPr="00171A9A">
              <w:rPr>
                <w:b/>
                <w:sz w:val="18"/>
                <w:szCs w:val="18"/>
                <w:lang w:val="en-GB"/>
              </w:rPr>
              <w:t xml:space="preserve">Educational </w:t>
            </w:r>
            <w:r w:rsidRPr="00171A9A">
              <w:rPr>
                <w:b/>
                <w:sz w:val="18"/>
                <w:szCs w:val="18"/>
                <w:lang w:val="en-GB"/>
              </w:rPr>
              <w:t>Reference ▢</w:t>
            </w:r>
          </w:p>
        </w:tc>
      </w:tr>
      <w:tr w:rsidR="0080479E" w14:paraId="08F65DEA" w14:textId="77777777">
        <w:trPr>
          <w:trHeight w:val="380"/>
          <w:jc w:val="center"/>
        </w:trPr>
        <w:tc>
          <w:tcPr>
            <w:tcW w:w="9000" w:type="dxa"/>
            <w:gridSpan w:val="4"/>
            <w:shd w:val="clear" w:color="auto" w:fill="auto"/>
            <w:tcMar>
              <w:top w:w="100" w:type="dxa"/>
              <w:left w:w="100" w:type="dxa"/>
              <w:bottom w:w="100" w:type="dxa"/>
              <w:right w:w="100" w:type="dxa"/>
            </w:tcMar>
          </w:tcPr>
          <w:p w14:paraId="7E832A30" w14:textId="77777777" w:rsidR="0080479E" w:rsidRDefault="00924893">
            <w:pPr>
              <w:widowControl w:val="0"/>
              <w:spacing w:after="0" w:line="240" w:lineRule="auto"/>
              <w:rPr>
                <w:b/>
                <w:sz w:val="18"/>
                <w:szCs w:val="18"/>
              </w:rPr>
            </w:pPr>
            <w:r>
              <w:rPr>
                <w:b/>
                <w:sz w:val="18"/>
                <w:szCs w:val="18"/>
              </w:rPr>
              <w:t>Referee Details</w:t>
            </w:r>
          </w:p>
        </w:tc>
      </w:tr>
      <w:tr w:rsidR="0080479E" w14:paraId="66B28055" w14:textId="77777777">
        <w:trPr>
          <w:trHeight w:val="380"/>
          <w:jc w:val="center"/>
        </w:trPr>
        <w:tc>
          <w:tcPr>
            <w:tcW w:w="2085" w:type="dxa"/>
            <w:shd w:val="clear" w:color="auto" w:fill="auto"/>
            <w:tcMar>
              <w:top w:w="100" w:type="dxa"/>
              <w:left w:w="100" w:type="dxa"/>
              <w:bottom w:w="100" w:type="dxa"/>
              <w:right w:w="100" w:type="dxa"/>
            </w:tcMar>
          </w:tcPr>
          <w:p w14:paraId="6E7D91D4" w14:textId="77777777" w:rsidR="0080479E" w:rsidRDefault="00924893">
            <w:pPr>
              <w:widowControl w:val="0"/>
              <w:spacing w:after="0" w:line="240" w:lineRule="auto"/>
              <w:rPr>
                <w:b/>
                <w:sz w:val="18"/>
                <w:szCs w:val="18"/>
              </w:rPr>
            </w:pPr>
            <w:r>
              <w:rPr>
                <w:b/>
                <w:sz w:val="18"/>
                <w:szCs w:val="18"/>
              </w:rPr>
              <w:t>Name</w:t>
            </w:r>
          </w:p>
        </w:tc>
        <w:tc>
          <w:tcPr>
            <w:tcW w:w="2355" w:type="dxa"/>
            <w:shd w:val="clear" w:color="auto" w:fill="auto"/>
            <w:tcMar>
              <w:top w:w="100" w:type="dxa"/>
              <w:left w:w="100" w:type="dxa"/>
              <w:bottom w:w="100" w:type="dxa"/>
              <w:right w:w="100" w:type="dxa"/>
            </w:tcMar>
          </w:tcPr>
          <w:p w14:paraId="62505837" w14:textId="77777777" w:rsidR="0080479E" w:rsidRDefault="0080479E">
            <w:pPr>
              <w:widowControl w:val="0"/>
              <w:spacing w:after="0" w:line="240" w:lineRule="auto"/>
              <w:rPr>
                <w:b/>
                <w:sz w:val="18"/>
                <w:szCs w:val="18"/>
              </w:rPr>
            </w:pPr>
          </w:p>
        </w:tc>
        <w:tc>
          <w:tcPr>
            <w:tcW w:w="1770" w:type="dxa"/>
            <w:shd w:val="clear" w:color="auto" w:fill="auto"/>
            <w:tcMar>
              <w:top w:w="100" w:type="dxa"/>
              <w:left w:w="100" w:type="dxa"/>
              <w:bottom w:w="100" w:type="dxa"/>
              <w:right w:w="100" w:type="dxa"/>
            </w:tcMar>
          </w:tcPr>
          <w:p w14:paraId="3F552CE4" w14:textId="77777777" w:rsidR="0080479E" w:rsidRDefault="00924893">
            <w:pPr>
              <w:widowControl w:val="0"/>
              <w:spacing w:after="0" w:line="240" w:lineRule="auto"/>
              <w:rPr>
                <w:b/>
                <w:sz w:val="18"/>
                <w:szCs w:val="18"/>
              </w:rPr>
            </w:pPr>
            <w:r>
              <w:rPr>
                <w:b/>
                <w:sz w:val="18"/>
                <w:szCs w:val="18"/>
              </w:rPr>
              <w:t>Title</w:t>
            </w:r>
          </w:p>
        </w:tc>
        <w:tc>
          <w:tcPr>
            <w:tcW w:w="2790" w:type="dxa"/>
            <w:shd w:val="clear" w:color="auto" w:fill="auto"/>
            <w:tcMar>
              <w:top w:w="100" w:type="dxa"/>
              <w:left w:w="100" w:type="dxa"/>
              <w:bottom w:w="100" w:type="dxa"/>
              <w:right w:w="100" w:type="dxa"/>
            </w:tcMar>
          </w:tcPr>
          <w:p w14:paraId="41A80AC8" w14:textId="77777777" w:rsidR="0080479E" w:rsidRDefault="0080479E">
            <w:pPr>
              <w:widowControl w:val="0"/>
              <w:spacing w:after="0" w:line="240" w:lineRule="auto"/>
              <w:rPr>
                <w:b/>
                <w:sz w:val="18"/>
                <w:szCs w:val="18"/>
              </w:rPr>
            </w:pPr>
          </w:p>
        </w:tc>
      </w:tr>
      <w:tr w:rsidR="0080479E" w14:paraId="1A8E5DCD" w14:textId="77777777">
        <w:trPr>
          <w:trHeight w:val="380"/>
          <w:jc w:val="center"/>
        </w:trPr>
        <w:tc>
          <w:tcPr>
            <w:tcW w:w="2085" w:type="dxa"/>
            <w:shd w:val="clear" w:color="auto" w:fill="auto"/>
            <w:tcMar>
              <w:top w:w="100" w:type="dxa"/>
              <w:left w:w="100" w:type="dxa"/>
              <w:bottom w:w="100" w:type="dxa"/>
              <w:right w:w="100" w:type="dxa"/>
            </w:tcMar>
          </w:tcPr>
          <w:p w14:paraId="68F2295F" w14:textId="77777777" w:rsidR="0080479E" w:rsidRDefault="00924893">
            <w:pPr>
              <w:widowControl w:val="0"/>
              <w:spacing w:after="0" w:line="240" w:lineRule="auto"/>
              <w:rPr>
                <w:b/>
                <w:sz w:val="18"/>
                <w:szCs w:val="18"/>
              </w:rPr>
            </w:pPr>
            <w:r>
              <w:rPr>
                <w:b/>
                <w:sz w:val="18"/>
                <w:szCs w:val="18"/>
              </w:rPr>
              <w:t>Contact Number</w:t>
            </w:r>
          </w:p>
        </w:tc>
        <w:tc>
          <w:tcPr>
            <w:tcW w:w="2355" w:type="dxa"/>
            <w:shd w:val="clear" w:color="auto" w:fill="auto"/>
            <w:tcMar>
              <w:top w:w="100" w:type="dxa"/>
              <w:left w:w="100" w:type="dxa"/>
              <w:bottom w:w="100" w:type="dxa"/>
              <w:right w:w="100" w:type="dxa"/>
            </w:tcMar>
          </w:tcPr>
          <w:p w14:paraId="2D2A2251" w14:textId="77777777" w:rsidR="0080479E" w:rsidRDefault="0080479E">
            <w:pPr>
              <w:widowControl w:val="0"/>
              <w:spacing w:after="0" w:line="240" w:lineRule="auto"/>
              <w:rPr>
                <w:b/>
                <w:sz w:val="18"/>
                <w:szCs w:val="18"/>
              </w:rPr>
            </w:pPr>
          </w:p>
        </w:tc>
        <w:tc>
          <w:tcPr>
            <w:tcW w:w="1770" w:type="dxa"/>
            <w:shd w:val="clear" w:color="auto" w:fill="auto"/>
            <w:tcMar>
              <w:top w:w="100" w:type="dxa"/>
              <w:left w:w="100" w:type="dxa"/>
              <w:bottom w:w="100" w:type="dxa"/>
              <w:right w:w="100" w:type="dxa"/>
            </w:tcMar>
          </w:tcPr>
          <w:p w14:paraId="44733A1E" w14:textId="77777777" w:rsidR="0080479E" w:rsidRDefault="00924893">
            <w:pPr>
              <w:widowControl w:val="0"/>
              <w:spacing w:after="0" w:line="240" w:lineRule="auto"/>
              <w:rPr>
                <w:b/>
                <w:sz w:val="18"/>
                <w:szCs w:val="18"/>
              </w:rPr>
            </w:pPr>
            <w:r>
              <w:rPr>
                <w:b/>
                <w:sz w:val="18"/>
                <w:szCs w:val="18"/>
              </w:rPr>
              <w:t>Email Address</w:t>
            </w:r>
          </w:p>
        </w:tc>
        <w:tc>
          <w:tcPr>
            <w:tcW w:w="2790" w:type="dxa"/>
            <w:shd w:val="clear" w:color="auto" w:fill="auto"/>
            <w:tcMar>
              <w:top w:w="100" w:type="dxa"/>
              <w:left w:w="100" w:type="dxa"/>
              <w:bottom w:w="100" w:type="dxa"/>
              <w:right w:w="100" w:type="dxa"/>
            </w:tcMar>
          </w:tcPr>
          <w:p w14:paraId="13896FB0" w14:textId="77777777" w:rsidR="0080479E" w:rsidRDefault="0080479E">
            <w:pPr>
              <w:widowControl w:val="0"/>
              <w:spacing w:after="0" w:line="240" w:lineRule="auto"/>
              <w:rPr>
                <w:b/>
                <w:sz w:val="18"/>
                <w:szCs w:val="18"/>
              </w:rPr>
            </w:pPr>
          </w:p>
        </w:tc>
      </w:tr>
      <w:tr w:rsidR="0080479E" w14:paraId="010E045B" w14:textId="77777777">
        <w:trPr>
          <w:trHeight w:val="580"/>
          <w:jc w:val="center"/>
        </w:trPr>
        <w:tc>
          <w:tcPr>
            <w:tcW w:w="2085" w:type="dxa"/>
            <w:shd w:val="clear" w:color="auto" w:fill="auto"/>
            <w:tcMar>
              <w:top w:w="100" w:type="dxa"/>
              <w:left w:w="100" w:type="dxa"/>
              <w:bottom w:w="100" w:type="dxa"/>
              <w:right w:w="100" w:type="dxa"/>
            </w:tcMar>
          </w:tcPr>
          <w:p w14:paraId="62B1310D" w14:textId="77777777" w:rsidR="0080479E" w:rsidRDefault="00924893">
            <w:pPr>
              <w:widowControl w:val="0"/>
              <w:spacing w:after="0" w:line="240" w:lineRule="auto"/>
              <w:rPr>
                <w:b/>
                <w:sz w:val="18"/>
                <w:szCs w:val="18"/>
              </w:rPr>
            </w:pPr>
            <w:r>
              <w:rPr>
                <w:b/>
                <w:sz w:val="18"/>
                <w:szCs w:val="18"/>
              </w:rPr>
              <w:t>Relationship</w:t>
            </w:r>
          </w:p>
        </w:tc>
        <w:tc>
          <w:tcPr>
            <w:tcW w:w="6915" w:type="dxa"/>
            <w:gridSpan w:val="3"/>
            <w:shd w:val="clear" w:color="auto" w:fill="auto"/>
            <w:tcMar>
              <w:top w:w="100" w:type="dxa"/>
              <w:left w:w="100" w:type="dxa"/>
              <w:bottom w:w="100" w:type="dxa"/>
              <w:right w:w="100" w:type="dxa"/>
            </w:tcMar>
          </w:tcPr>
          <w:p w14:paraId="42B3A6AD" w14:textId="77777777" w:rsidR="0080479E" w:rsidRDefault="0080479E">
            <w:pPr>
              <w:widowControl w:val="0"/>
              <w:spacing w:after="0" w:line="240" w:lineRule="auto"/>
              <w:rPr>
                <w:b/>
                <w:sz w:val="18"/>
                <w:szCs w:val="18"/>
              </w:rPr>
            </w:pPr>
          </w:p>
        </w:tc>
      </w:tr>
      <w:tr w:rsidR="0080479E" w14:paraId="71E7D817" w14:textId="77777777">
        <w:trPr>
          <w:trHeight w:val="380"/>
          <w:jc w:val="center"/>
        </w:trPr>
        <w:tc>
          <w:tcPr>
            <w:tcW w:w="2085" w:type="dxa"/>
            <w:shd w:val="clear" w:color="auto" w:fill="auto"/>
            <w:tcMar>
              <w:top w:w="100" w:type="dxa"/>
              <w:left w:w="100" w:type="dxa"/>
              <w:bottom w:w="100" w:type="dxa"/>
              <w:right w:w="100" w:type="dxa"/>
            </w:tcMar>
          </w:tcPr>
          <w:p w14:paraId="11C9D1CE" w14:textId="77777777" w:rsidR="0080479E" w:rsidRDefault="00924893">
            <w:pPr>
              <w:widowControl w:val="0"/>
              <w:spacing w:after="0" w:line="240" w:lineRule="auto"/>
              <w:rPr>
                <w:b/>
                <w:sz w:val="18"/>
                <w:szCs w:val="18"/>
              </w:rPr>
            </w:pPr>
            <w:r>
              <w:rPr>
                <w:b/>
                <w:sz w:val="18"/>
                <w:szCs w:val="18"/>
              </w:rPr>
              <w:t>Organisation/</w:t>
            </w:r>
          </w:p>
          <w:p w14:paraId="06828EE7" w14:textId="77777777" w:rsidR="0080479E" w:rsidRDefault="00924893">
            <w:pPr>
              <w:widowControl w:val="0"/>
              <w:spacing w:after="0" w:line="240" w:lineRule="auto"/>
              <w:rPr>
                <w:b/>
                <w:sz w:val="18"/>
                <w:szCs w:val="18"/>
              </w:rPr>
            </w:pPr>
            <w:r>
              <w:rPr>
                <w:b/>
                <w:sz w:val="18"/>
                <w:szCs w:val="18"/>
              </w:rPr>
              <w:t>Institution</w:t>
            </w:r>
          </w:p>
        </w:tc>
        <w:tc>
          <w:tcPr>
            <w:tcW w:w="6915" w:type="dxa"/>
            <w:gridSpan w:val="3"/>
            <w:shd w:val="clear" w:color="auto" w:fill="auto"/>
            <w:tcMar>
              <w:top w:w="100" w:type="dxa"/>
              <w:left w:w="100" w:type="dxa"/>
              <w:bottom w:w="100" w:type="dxa"/>
              <w:right w:w="100" w:type="dxa"/>
            </w:tcMar>
          </w:tcPr>
          <w:p w14:paraId="59B0E256" w14:textId="77777777" w:rsidR="0080479E" w:rsidRDefault="0080479E">
            <w:pPr>
              <w:widowControl w:val="0"/>
              <w:spacing w:after="0" w:line="240" w:lineRule="auto"/>
              <w:rPr>
                <w:b/>
                <w:sz w:val="18"/>
                <w:szCs w:val="18"/>
              </w:rPr>
            </w:pPr>
          </w:p>
        </w:tc>
      </w:tr>
      <w:tr w:rsidR="0080479E" w14:paraId="15BB0670" w14:textId="77777777">
        <w:trPr>
          <w:trHeight w:val="380"/>
          <w:jc w:val="center"/>
        </w:trPr>
        <w:tc>
          <w:tcPr>
            <w:tcW w:w="2085" w:type="dxa"/>
            <w:shd w:val="clear" w:color="auto" w:fill="auto"/>
            <w:tcMar>
              <w:top w:w="100" w:type="dxa"/>
              <w:left w:w="100" w:type="dxa"/>
              <w:bottom w:w="100" w:type="dxa"/>
              <w:right w:w="100" w:type="dxa"/>
            </w:tcMar>
          </w:tcPr>
          <w:p w14:paraId="6659E097" w14:textId="77777777" w:rsidR="0080479E" w:rsidRDefault="00924893">
            <w:pPr>
              <w:widowControl w:val="0"/>
              <w:spacing w:after="0" w:line="240" w:lineRule="auto"/>
              <w:rPr>
                <w:b/>
                <w:sz w:val="18"/>
                <w:szCs w:val="18"/>
              </w:rPr>
            </w:pPr>
            <w:r>
              <w:rPr>
                <w:b/>
                <w:sz w:val="18"/>
                <w:szCs w:val="18"/>
              </w:rPr>
              <w:t>Position</w:t>
            </w:r>
          </w:p>
        </w:tc>
        <w:tc>
          <w:tcPr>
            <w:tcW w:w="6915" w:type="dxa"/>
            <w:gridSpan w:val="3"/>
            <w:shd w:val="clear" w:color="auto" w:fill="auto"/>
            <w:tcMar>
              <w:top w:w="100" w:type="dxa"/>
              <w:left w:w="100" w:type="dxa"/>
              <w:bottom w:w="100" w:type="dxa"/>
              <w:right w:w="100" w:type="dxa"/>
            </w:tcMar>
          </w:tcPr>
          <w:p w14:paraId="2109F2F9" w14:textId="77777777" w:rsidR="0080479E" w:rsidRDefault="0080479E">
            <w:pPr>
              <w:widowControl w:val="0"/>
              <w:spacing w:after="0" w:line="240" w:lineRule="auto"/>
              <w:rPr>
                <w:b/>
                <w:sz w:val="18"/>
                <w:szCs w:val="18"/>
              </w:rPr>
            </w:pPr>
          </w:p>
        </w:tc>
      </w:tr>
      <w:tr w:rsidR="0080479E" w:rsidRPr="00171A9A" w14:paraId="738512C5" w14:textId="77777777">
        <w:trPr>
          <w:trHeight w:val="380"/>
          <w:jc w:val="center"/>
        </w:trPr>
        <w:tc>
          <w:tcPr>
            <w:tcW w:w="9000" w:type="dxa"/>
            <w:gridSpan w:val="4"/>
            <w:shd w:val="clear" w:color="auto" w:fill="auto"/>
            <w:tcMar>
              <w:top w:w="100" w:type="dxa"/>
              <w:left w:w="100" w:type="dxa"/>
              <w:bottom w:w="100" w:type="dxa"/>
              <w:right w:w="100" w:type="dxa"/>
            </w:tcMar>
          </w:tcPr>
          <w:p w14:paraId="42F2B135" w14:textId="77777777" w:rsidR="0080479E" w:rsidRPr="00171A9A" w:rsidRDefault="00924893">
            <w:pPr>
              <w:widowControl w:val="0"/>
              <w:spacing w:line="240" w:lineRule="auto"/>
              <w:rPr>
                <w:b/>
                <w:sz w:val="18"/>
                <w:szCs w:val="18"/>
                <w:lang w:val="en-GB"/>
              </w:rPr>
            </w:pPr>
            <w:r w:rsidRPr="00171A9A">
              <w:rPr>
                <w:b/>
                <w:sz w:val="18"/>
                <w:szCs w:val="18"/>
                <w:lang w:val="en-GB"/>
              </w:rPr>
              <w:t>Reference 2 (Please tick where it applicable)</w:t>
            </w:r>
          </w:p>
        </w:tc>
      </w:tr>
      <w:tr w:rsidR="0080479E" w:rsidRPr="00171A9A" w14:paraId="1FBD6EFF" w14:textId="77777777">
        <w:trPr>
          <w:trHeight w:val="380"/>
          <w:jc w:val="center"/>
        </w:trPr>
        <w:tc>
          <w:tcPr>
            <w:tcW w:w="9000" w:type="dxa"/>
            <w:gridSpan w:val="4"/>
            <w:shd w:val="clear" w:color="auto" w:fill="auto"/>
            <w:tcMar>
              <w:top w:w="100" w:type="dxa"/>
              <w:left w:w="100" w:type="dxa"/>
              <w:bottom w:w="100" w:type="dxa"/>
              <w:right w:w="100" w:type="dxa"/>
            </w:tcMar>
          </w:tcPr>
          <w:p w14:paraId="532E0B92" w14:textId="77777777" w:rsidR="0080479E" w:rsidRPr="00171A9A" w:rsidRDefault="00924893">
            <w:pPr>
              <w:widowControl w:val="0"/>
              <w:spacing w:line="240" w:lineRule="auto"/>
              <w:rPr>
                <w:b/>
                <w:sz w:val="18"/>
                <w:szCs w:val="18"/>
                <w:lang w:val="en-GB"/>
              </w:rPr>
            </w:pPr>
            <w:r w:rsidRPr="00171A9A">
              <w:rPr>
                <w:b/>
                <w:sz w:val="18"/>
                <w:szCs w:val="18"/>
                <w:lang w:val="en-GB"/>
              </w:rPr>
              <w:lastRenderedPageBreak/>
              <w:t>Employment Reference ▢</w:t>
            </w:r>
          </w:p>
          <w:p w14:paraId="287ED18F" w14:textId="77777777" w:rsidR="0080479E" w:rsidRPr="00171A9A" w:rsidRDefault="0080479E">
            <w:pPr>
              <w:widowControl w:val="0"/>
              <w:spacing w:line="240" w:lineRule="auto"/>
              <w:rPr>
                <w:b/>
                <w:sz w:val="18"/>
                <w:szCs w:val="18"/>
                <w:lang w:val="en-GB"/>
              </w:rPr>
            </w:pPr>
          </w:p>
          <w:p w14:paraId="243A158C" w14:textId="77777777" w:rsidR="0080479E" w:rsidRPr="00171A9A" w:rsidRDefault="00924893">
            <w:pPr>
              <w:widowControl w:val="0"/>
              <w:spacing w:line="240" w:lineRule="auto"/>
              <w:rPr>
                <w:b/>
                <w:sz w:val="18"/>
                <w:szCs w:val="18"/>
                <w:lang w:val="en-GB"/>
              </w:rPr>
            </w:pPr>
            <w:r w:rsidRPr="00171A9A">
              <w:rPr>
                <w:b/>
                <w:sz w:val="18"/>
                <w:szCs w:val="18"/>
                <w:lang w:val="en-GB"/>
              </w:rPr>
              <w:t>Personal Reference ▢</w:t>
            </w:r>
          </w:p>
          <w:p w14:paraId="635950FB" w14:textId="77777777" w:rsidR="0080479E" w:rsidRPr="00171A9A" w:rsidRDefault="0080479E">
            <w:pPr>
              <w:widowControl w:val="0"/>
              <w:spacing w:line="240" w:lineRule="auto"/>
              <w:rPr>
                <w:b/>
                <w:sz w:val="18"/>
                <w:szCs w:val="18"/>
                <w:lang w:val="en-GB"/>
              </w:rPr>
            </w:pPr>
          </w:p>
          <w:p w14:paraId="7484A511" w14:textId="77777777" w:rsidR="0080479E" w:rsidRPr="00171A9A" w:rsidRDefault="00924893">
            <w:pPr>
              <w:widowControl w:val="0"/>
              <w:spacing w:line="240" w:lineRule="auto"/>
              <w:rPr>
                <w:b/>
                <w:sz w:val="18"/>
                <w:szCs w:val="18"/>
                <w:lang w:val="en-GB"/>
              </w:rPr>
            </w:pPr>
            <w:r w:rsidRPr="00171A9A">
              <w:rPr>
                <w:b/>
                <w:sz w:val="18"/>
                <w:szCs w:val="18"/>
                <w:lang w:val="en-GB"/>
              </w:rPr>
              <w:t>Educational Reference ▢</w:t>
            </w:r>
          </w:p>
        </w:tc>
      </w:tr>
      <w:tr w:rsidR="0080479E" w14:paraId="62BF0FE5" w14:textId="77777777">
        <w:trPr>
          <w:trHeight w:val="380"/>
          <w:jc w:val="center"/>
        </w:trPr>
        <w:tc>
          <w:tcPr>
            <w:tcW w:w="9000" w:type="dxa"/>
            <w:gridSpan w:val="4"/>
            <w:shd w:val="clear" w:color="auto" w:fill="auto"/>
            <w:tcMar>
              <w:top w:w="100" w:type="dxa"/>
              <w:left w:w="100" w:type="dxa"/>
              <w:bottom w:w="100" w:type="dxa"/>
              <w:right w:w="100" w:type="dxa"/>
            </w:tcMar>
          </w:tcPr>
          <w:p w14:paraId="4157DCD1" w14:textId="77777777" w:rsidR="0080479E" w:rsidRDefault="00924893">
            <w:pPr>
              <w:widowControl w:val="0"/>
              <w:spacing w:line="240" w:lineRule="auto"/>
              <w:rPr>
                <w:b/>
                <w:sz w:val="18"/>
                <w:szCs w:val="18"/>
              </w:rPr>
            </w:pPr>
            <w:r>
              <w:rPr>
                <w:b/>
                <w:sz w:val="18"/>
                <w:szCs w:val="18"/>
              </w:rPr>
              <w:t>Referee Details</w:t>
            </w:r>
          </w:p>
        </w:tc>
      </w:tr>
      <w:tr w:rsidR="0080479E" w14:paraId="56FF746E" w14:textId="77777777">
        <w:trPr>
          <w:trHeight w:val="380"/>
          <w:jc w:val="center"/>
        </w:trPr>
        <w:tc>
          <w:tcPr>
            <w:tcW w:w="2085" w:type="dxa"/>
            <w:shd w:val="clear" w:color="auto" w:fill="auto"/>
            <w:tcMar>
              <w:top w:w="100" w:type="dxa"/>
              <w:left w:w="100" w:type="dxa"/>
              <w:bottom w:w="100" w:type="dxa"/>
              <w:right w:w="100" w:type="dxa"/>
            </w:tcMar>
          </w:tcPr>
          <w:p w14:paraId="56D1B974" w14:textId="77777777" w:rsidR="0080479E" w:rsidRDefault="00924893">
            <w:pPr>
              <w:widowControl w:val="0"/>
              <w:spacing w:line="240" w:lineRule="auto"/>
              <w:rPr>
                <w:b/>
                <w:sz w:val="18"/>
                <w:szCs w:val="18"/>
              </w:rPr>
            </w:pPr>
            <w:r>
              <w:rPr>
                <w:b/>
                <w:sz w:val="18"/>
                <w:szCs w:val="18"/>
              </w:rPr>
              <w:t>Name</w:t>
            </w:r>
          </w:p>
        </w:tc>
        <w:tc>
          <w:tcPr>
            <w:tcW w:w="2355" w:type="dxa"/>
            <w:shd w:val="clear" w:color="auto" w:fill="auto"/>
            <w:tcMar>
              <w:top w:w="100" w:type="dxa"/>
              <w:left w:w="100" w:type="dxa"/>
              <w:bottom w:w="100" w:type="dxa"/>
              <w:right w:w="100" w:type="dxa"/>
            </w:tcMar>
          </w:tcPr>
          <w:p w14:paraId="46C47B3F" w14:textId="77777777" w:rsidR="0080479E" w:rsidRDefault="0080479E">
            <w:pPr>
              <w:widowControl w:val="0"/>
              <w:spacing w:line="240" w:lineRule="auto"/>
              <w:rPr>
                <w:b/>
                <w:sz w:val="18"/>
                <w:szCs w:val="18"/>
              </w:rPr>
            </w:pPr>
          </w:p>
        </w:tc>
        <w:tc>
          <w:tcPr>
            <w:tcW w:w="1770" w:type="dxa"/>
            <w:shd w:val="clear" w:color="auto" w:fill="auto"/>
            <w:tcMar>
              <w:top w:w="100" w:type="dxa"/>
              <w:left w:w="100" w:type="dxa"/>
              <w:bottom w:w="100" w:type="dxa"/>
              <w:right w:w="100" w:type="dxa"/>
            </w:tcMar>
          </w:tcPr>
          <w:p w14:paraId="7AB8ED22" w14:textId="77777777" w:rsidR="0080479E" w:rsidRDefault="00924893">
            <w:pPr>
              <w:widowControl w:val="0"/>
              <w:spacing w:line="240" w:lineRule="auto"/>
              <w:rPr>
                <w:b/>
                <w:sz w:val="18"/>
                <w:szCs w:val="18"/>
              </w:rPr>
            </w:pPr>
            <w:r>
              <w:rPr>
                <w:b/>
                <w:sz w:val="18"/>
                <w:szCs w:val="18"/>
              </w:rPr>
              <w:t>Title</w:t>
            </w:r>
          </w:p>
        </w:tc>
        <w:tc>
          <w:tcPr>
            <w:tcW w:w="2790" w:type="dxa"/>
            <w:shd w:val="clear" w:color="auto" w:fill="auto"/>
            <w:tcMar>
              <w:top w:w="100" w:type="dxa"/>
              <w:left w:w="100" w:type="dxa"/>
              <w:bottom w:w="100" w:type="dxa"/>
              <w:right w:w="100" w:type="dxa"/>
            </w:tcMar>
          </w:tcPr>
          <w:p w14:paraId="236E3BF9" w14:textId="77777777" w:rsidR="0080479E" w:rsidRDefault="0080479E">
            <w:pPr>
              <w:widowControl w:val="0"/>
              <w:spacing w:line="240" w:lineRule="auto"/>
              <w:rPr>
                <w:b/>
                <w:sz w:val="18"/>
                <w:szCs w:val="18"/>
              </w:rPr>
            </w:pPr>
          </w:p>
        </w:tc>
      </w:tr>
      <w:tr w:rsidR="0080479E" w14:paraId="75B01A64" w14:textId="77777777">
        <w:trPr>
          <w:trHeight w:val="380"/>
          <w:jc w:val="center"/>
        </w:trPr>
        <w:tc>
          <w:tcPr>
            <w:tcW w:w="2085" w:type="dxa"/>
            <w:shd w:val="clear" w:color="auto" w:fill="auto"/>
            <w:tcMar>
              <w:top w:w="100" w:type="dxa"/>
              <w:left w:w="100" w:type="dxa"/>
              <w:bottom w:w="100" w:type="dxa"/>
              <w:right w:w="100" w:type="dxa"/>
            </w:tcMar>
          </w:tcPr>
          <w:p w14:paraId="212289E9" w14:textId="77777777" w:rsidR="0080479E" w:rsidRDefault="00924893">
            <w:pPr>
              <w:widowControl w:val="0"/>
              <w:spacing w:line="240" w:lineRule="auto"/>
              <w:rPr>
                <w:b/>
                <w:sz w:val="18"/>
                <w:szCs w:val="18"/>
              </w:rPr>
            </w:pPr>
            <w:r>
              <w:rPr>
                <w:b/>
                <w:sz w:val="18"/>
                <w:szCs w:val="18"/>
              </w:rPr>
              <w:t>Contact Number</w:t>
            </w:r>
          </w:p>
        </w:tc>
        <w:tc>
          <w:tcPr>
            <w:tcW w:w="2355" w:type="dxa"/>
            <w:shd w:val="clear" w:color="auto" w:fill="auto"/>
            <w:tcMar>
              <w:top w:w="100" w:type="dxa"/>
              <w:left w:w="100" w:type="dxa"/>
              <w:bottom w:w="100" w:type="dxa"/>
              <w:right w:w="100" w:type="dxa"/>
            </w:tcMar>
          </w:tcPr>
          <w:p w14:paraId="45118357" w14:textId="77777777" w:rsidR="0080479E" w:rsidRDefault="0080479E">
            <w:pPr>
              <w:widowControl w:val="0"/>
              <w:spacing w:line="240" w:lineRule="auto"/>
              <w:rPr>
                <w:b/>
                <w:sz w:val="18"/>
                <w:szCs w:val="18"/>
              </w:rPr>
            </w:pPr>
          </w:p>
        </w:tc>
        <w:tc>
          <w:tcPr>
            <w:tcW w:w="1770" w:type="dxa"/>
            <w:shd w:val="clear" w:color="auto" w:fill="auto"/>
            <w:tcMar>
              <w:top w:w="100" w:type="dxa"/>
              <w:left w:w="100" w:type="dxa"/>
              <w:bottom w:w="100" w:type="dxa"/>
              <w:right w:w="100" w:type="dxa"/>
            </w:tcMar>
          </w:tcPr>
          <w:p w14:paraId="4BE87653" w14:textId="77777777" w:rsidR="0080479E" w:rsidRDefault="00924893">
            <w:pPr>
              <w:widowControl w:val="0"/>
              <w:spacing w:line="240" w:lineRule="auto"/>
              <w:rPr>
                <w:b/>
                <w:sz w:val="18"/>
                <w:szCs w:val="18"/>
              </w:rPr>
            </w:pPr>
            <w:r>
              <w:rPr>
                <w:b/>
                <w:sz w:val="18"/>
                <w:szCs w:val="18"/>
              </w:rPr>
              <w:t>Email Address</w:t>
            </w:r>
          </w:p>
        </w:tc>
        <w:tc>
          <w:tcPr>
            <w:tcW w:w="2790" w:type="dxa"/>
            <w:shd w:val="clear" w:color="auto" w:fill="auto"/>
            <w:tcMar>
              <w:top w:w="100" w:type="dxa"/>
              <w:left w:w="100" w:type="dxa"/>
              <w:bottom w:w="100" w:type="dxa"/>
              <w:right w:w="100" w:type="dxa"/>
            </w:tcMar>
          </w:tcPr>
          <w:p w14:paraId="30102033" w14:textId="77777777" w:rsidR="0080479E" w:rsidRDefault="0080479E">
            <w:pPr>
              <w:widowControl w:val="0"/>
              <w:spacing w:line="240" w:lineRule="auto"/>
              <w:rPr>
                <w:b/>
                <w:sz w:val="18"/>
                <w:szCs w:val="18"/>
              </w:rPr>
            </w:pPr>
          </w:p>
        </w:tc>
      </w:tr>
      <w:tr w:rsidR="0080479E" w14:paraId="1E02DA07" w14:textId="77777777">
        <w:trPr>
          <w:trHeight w:val="380"/>
          <w:jc w:val="center"/>
        </w:trPr>
        <w:tc>
          <w:tcPr>
            <w:tcW w:w="2085" w:type="dxa"/>
            <w:shd w:val="clear" w:color="auto" w:fill="auto"/>
            <w:tcMar>
              <w:top w:w="100" w:type="dxa"/>
              <w:left w:w="100" w:type="dxa"/>
              <w:bottom w:w="100" w:type="dxa"/>
              <w:right w:w="100" w:type="dxa"/>
            </w:tcMar>
          </w:tcPr>
          <w:p w14:paraId="7FF174AC" w14:textId="77777777" w:rsidR="0080479E" w:rsidRDefault="00924893">
            <w:pPr>
              <w:widowControl w:val="0"/>
              <w:spacing w:line="240" w:lineRule="auto"/>
              <w:rPr>
                <w:b/>
                <w:sz w:val="18"/>
                <w:szCs w:val="18"/>
              </w:rPr>
            </w:pPr>
            <w:r>
              <w:rPr>
                <w:b/>
                <w:sz w:val="18"/>
                <w:szCs w:val="18"/>
              </w:rPr>
              <w:t>Relationship to Applicant</w:t>
            </w:r>
          </w:p>
        </w:tc>
        <w:tc>
          <w:tcPr>
            <w:tcW w:w="6915" w:type="dxa"/>
            <w:gridSpan w:val="3"/>
            <w:shd w:val="clear" w:color="auto" w:fill="auto"/>
            <w:tcMar>
              <w:top w:w="100" w:type="dxa"/>
              <w:left w:w="100" w:type="dxa"/>
              <w:bottom w:w="100" w:type="dxa"/>
              <w:right w:w="100" w:type="dxa"/>
            </w:tcMar>
          </w:tcPr>
          <w:p w14:paraId="6D15DE8C" w14:textId="77777777" w:rsidR="0080479E" w:rsidRDefault="0080479E">
            <w:pPr>
              <w:widowControl w:val="0"/>
              <w:spacing w:line="240" w:lineRule="auto"/>
              <w:rPr>
                <w:b/>
                <w:sz w:val="18"/>
                <w:szCs w:val="18"/>
              </w:rPr>
            </w:pPr>
          </w:p>
          <w:p w14:paraId="7B0788A2" w14:textId="77777777" w:rsidR="0080479E" w:rsidRDefault="0080479E">
            <w:pPr>
              <w:widowControl w:val="0"/>
              <w:spacing w:line="240" w:lineRule="auto"/>
              <w:rPr>
                <w:b/>
                <w:sz w:val="18"/>
                <w:szCs w:val="18"/>
              </w:rPr>
            </w:pPr>
          </w:p>
          <w:p w14:paraId="6B119EB8" w14:textId="77777777" w:rsidR="0080479E" w:rsidRDefault="0080479E">
            <w:pPr>
              <w:widowControl w:val="0"/>
              <w:spacing w:line="240" w:lineRule="auto"/>
              <w:rPr>
                <w:b/>
                <w:sz w:val="18"/>
                <w:szCs w:val="18"/>
              </w:rPr>
            </w:pPr>
          </w:p>
        </w:tc>
      </w:tr>
      <w:tr w:rsidR="0080479E" w14:paraId="65A57AEE" w14:textId="77777777">
        <w:trPr>
          <w:trHeight w:val="380"/>
          <w:jc w:val="center"/>
        </w:trPr>
        <w:tc>
          <w:tcPr>
            <w:tcW w:w="2085" w:type="dxa"/>
            <w:shd w:val="clear" w:color="auto" w:fill="auto"/>
            <w:tcMar>
              <w:top w:w="100" w:type="dxa"/>
              <w:left w:w="100" w:type="dxa"/>
              <w:bottom w:w="100" w:type="dxa"/>
              <w:right w:w="100" w:type="dxa"/>
            </w:tcMar>
          </w:tcPr>
          <w:p w14:paraId="6E7308A5" w14:textId="77777777" w:rsidR="0080479E" w:rsidRDefault="00924893">
            <w:pPr>
              <w:widowControl w:val="0"/>
              <w:spacing w:line="240" w:lineRule="auto"/>
              <w:rPr>
                <w:b/>
                <w:sz w:val="18"/>
                <w:szCs w:val="18"/>
              </w:rPr>
            </w:pPr>
            <w:r>
              <w:rPr>
                <w:b/>
                <w:sz w:val="18"/>
                <w:szCs w:val="18"/>
              </w:rPr>
              <w:t>Organisation/</w:t>
            </w:r>
          </w:p>
          <w:p w14:paraId="4E1F946E" w14:textId="77777777" w:rsidR="0080479E" w:rsidRDefault="00924893">
            <w:pPr>
              <w:widowControl w:val="0"/>
              <w:spacing w:line="240" w:lineRule="auto"/>
              <w:rPr>
                <w:b/>
                <w:sz w:val="18"/>
                <w:szCs w:val="18"/>
              </w:rPr>
            </w:pPr>
            <w:r>
              <w:rPr>
                <w:b/>
                <w:sz w:val="18"/>
                <w:szCs w:val="18"/>
              </w:rPr>
              <w:t>Institution</w:t>
            </w:r>
          </w:p>
        </w:tc>
        <w:tc>
          <w:tcPr>
            <w:tcW w:w="6915" w:type="dxa"/>
            <w:gridSpan w:val="3"/>
            <w:shd w:val="clear" w:color="auto" w:fill="auto"/>
            <w:tcMar>
              <w:top w:w="100" w:type="dxa"/>
              <w:left w:w="100" w:type="dxa"/>
              <w:bottom w:w="100" w:type="dxa"/>
              <w:right w:w="100" w:type="dxa"/>
            </w:tcMar>
          </w:tcPr>
          <w:p w14:paraId="2C8E2EC8" w14:textId="77777777" w:rsidR="0080479E" w:rsidRDefault="0080479E">
            <w:pPr>
              <w:widowControl w:val="0"/>
              <w:spacing w:line="240" w:lineRule="auto"/>
              <w:rPr>
                <w:b/>
                <w:sz w:val="18"/>
                <w:szCs w:val="18"/>
              </w:rPr>
            </w:pPr>
          </w:p>
        </w:tc>
      </w:tr>
      <w:tr w:rsidR="0080479E" w14:paraId="44C46961" w14:textId="77777777">
        <w:trPr>
          <w:trHeight w:val="380"/>
          <w:jc w:val="center"/>
        </w:trPr>
        <w:tc>
          <w:tcPr>
            <w:tcW w:w="2085" w:type="dxa"/>
            <w:shd w:val="clear" w:color="auto" w:fill="auto"/>
            <w:tcMar>
              <w:top w:w="100" w:type="dxa"/>
              <w:left w:w="100" w:type="dxa"/>
              <w:bottom w:w="100" w:type="dxa"/>
              <w:right w:w="100" w:type="dxa"/>
            </w:tcMar>
          </w:tcPr>
          <w:p w14:paraId="1869F938" w14:textId="77777777" w:rsidR="0080479E" w:rsidRDefault="00924893">
            <w:pPr>
              <w:widowControl w:val="0"/>
              <w:spacing w:line="240" w:lineRule="auto"/>
              <w:rPr>
                <w:b/>
                <w:sz w:val="18"/>
                <w:szCs w:val="18"/>
              </w:rPr>
            </w:pPr>
            <w:r>
              <w:rPr>
                <w:b/>
                <w:sz w:val="18"/>
                <w:szCs w:val="18"/>
              </w:rPr>
              <w:t>Position</w:t>
            </w:r>
          </w:p>
        </w:tc>
        <w:tc>
          <w:tcPr>
            <w:tcW w:w="6915" w:type="dxa"/>
            <w:gridSpan w:val="3"/>
            <w:shd w:val="clear" w:color="auto" w:fill="auto"/>
            <w:tcMar>
              <w:top w:w="100" w:type="dxa"/>
              <w:left w:w="100" w:type="dxa"/>
              <w:bottom w:w="100" w:type="dxa"/>
              <w:right w:w="100" w:type="dxa"/>
            </w:tcMar>
          </w:tcPr>
          <w:p w14:paraId="348A9D61" w14:textId="77777777" w:rsidR="0080479E" w:rsidRDefault="0080479E">
            <w:pPr>
              <w:widowControl w:val="0"/>
              <w:spacing w:line="240" w:lineRule="auto"/>
              <w:rPr>
                <w:b/>
                <w:sz w:val="18"/>
                <w:szCs w:val="18"/>
              </w:rPr>
            </w:pPr>
          </w:p>
        </w:tc>
      </w:tr>
      <w:tr w:rsidR="0080479E" w:rsidRPr="00171A9A" w14:paraId="5CDD4883" w14:textId="77777777">
        <w:trPr>
          <w:trHeight w:val="380"/>
          <w:jc w:val="center"/>
        </w:trPr>
        <w:tc>
          <w:tcPr>
            <w:tcW w:w="9000" w:type="dxa"/>
            <w:gridSpan w:val="4"/>
            <w:shd w:val="clear" w:color="auto" w:fill="auto"/>
            <w:tcMar>
              <w:top w:w="100" w:type="dxa"/>
              <w:left w:w="100" w:type="dxa"/>
              <w:bottom w:w="100" w:type="dxa"/>
              <w:right w:w="100" w:type="dxa"/>
            </w:tcMar>
          </w:tcPr>
          <w:p w14:paraId="3E0B9198" w14:textId="77777777" w:rsidR="0080479E" w:rsidRPr="00171A9A" w:rsidRDefault="00924893">
            <w:pPr>
              <w:widowControl w:val="0"/>
              <w:spacing w:line="240" w:lineRule="auto"/>
              <w:rPr>
                <w:b/>
                <w:sz w:val="18"/>
                <w:szCs w:val="18"/>
                <w:lang w:val="en-GB"/>
              </w:rPr>
            </w:pPr>
            <w:r w:rsidRPr="00171A9A">
              <w:rPr>
                <w:b/>
                <w:sz w:val="18"/>
                <w:szCs w:val="18"/>
                <w:lang w:val="en-GB"/>
              </w:rPr>
              <w:t xml:space="preserve">I hereby authorise you to take up references from my present Employer, my previous Employer(s) or the people that I have </w:t>
            </w:r>
            <w:r w:rsidRPr="00171A9A">
              <w:rPr>
                <w:b/>
                <w:sz w:val="18"/>
                <w:szCs w:val="18"/>
                <w:lang w:val="en-GB"/>
              </w:rPr>
              <w:t>submitted as Educational or personal referees, once an invite for interview of employment has been confirmed. In addition, I hereby authorise you to take up other reference checks, as you may deem appropriate.</w:t>
            </w:r>
          </w:p>
        </w:tc>
      </w:tr>
      <w:tr w:rsidR="0080479E" w14:paraId="4B32E5D0" w14:textId="77777777">
        <w:trPr>
          <w:trHeight w:val="380"/>
          <w:jc w:val="center"/>
        </w:trPr>
        <w:tc>
          <w:tcPr>
            <w:tcW w:w="2085" w:type="dxa"/>
            <w:shd w:val="clear" w:color="auto" w:fill="auto"/>
            <w:tcMar>
              <w:top w:w="100" w:type="dxa"/>
              <w:left w:w="100" w:type="dxa"/>
              <w:bottom w:w="100" w:type="dxa"/>
              <w:right w:w="100" w:type="dxa"/>
            </w:tcMar>
          </w:tcPr>
          <w:p w14:paraId="3033B0B1" w14:textId="77777777" w:rsidR="0080479E" w:rsidRDefault="00924893">
            <w:pPr>
              <w:widowControl w:val="0"/>
              <w:spacing w:line="240" w:lineRule="auto"/>
              <w:rPr>
                <w:b/>
                <w:sz w:val="18"/>
                <w:szCs w:val="18"/>
              </w:rPr>
            </w:pPr>
            <w:r>
              <w:rPr>
                <w:b/>
                <w:sz w:val="18"/>
                <w:szCs w:val="18"/>
              </w:rPr>
              <w:t>Sign</w:t>
            </w:r>
          </w:p>
        </w:tc>
        <w:tc>
          <w:tcPr>
            <w:tcW w:w="2355" w:type="dxa"/>
            <w:shd w:val="clear" w:color="auto" w:fill="auto"/>
            <w:tcMar>
              <w:top w:w="100" w:type="dxa"/>
              <w:left w:w="100" w:type="dxa"/>
              <w:bottom w:w="100" w:type="dxa"/>
              <w:right w:w="100" w:type="dxa"/>
            </w:tcMar>
          </w:tcPr>
          <w:p w14:paraId="4A0E4DBE" w14:textId="77777777" w:rsidR="0080479E" w:rsidRDefault="0080479E">
            <w:pPr>
              <w:widowControl w:val="0"/>
              <w:spacing w:after="0" w:line="240" w:lineRule="auto"/>
              <w:rPr>
                <w:b/>
                <w:sz w:val="18"/>
                <w:szCs w:val="18"/>
              </w:rPr>
            </w:pPr>
          </w:p>
        </w:tc>
        <w:tc>
          <w:tcPr>
            <w:tcW w:w="1770" w:type="dxa"/>
            <w:shd w:val="clear" w:color="auto" w:fill="auto"/>
            <w:tcMar>
              <w:top w:w="100" w:type="dxa"/>
              <w:left w:w="100" w:type="dxa"/>
              <w:bottom w:w="100" w:type="dxa"/>
              <w:right w:w="100" w:type="dxa"/>
            </w:tcMar>
          </w:tcPr>
          <w:p w14:paraId="21C94AE4" w14:textId="77777777" w:rsidR="0080479E" w:rsidRDefault="00924893">
            <w:pPr>
              <w:widowControl w:val="0"/>
              <w:spacing w:after="0" w:line="240" w:lineRule="auto"/>
              <w:rPr>
                <w:b/>
                <w:sz w:val="18"/>
                <w:szCs w:val="18"/>
              </w:rPr>
            </w:pPr>
            <w:r>
              <w:rPr>
                <w:b/>
                <w:sz w:val="18"/>
                <w:szCs w:val="18"/>
              </w:rPr>
              <w:t>Date</w:t>
            </w:r>
          </w:p>
        </w:tc>
        <w:tc>
          <w:tcPr>
            <w:tcW w:w="2790" w:type="dxa"/>
            <w:shd w:val="clear" w:color="auto" w:fill="auto"/>
            <w:tcMar>
              <w:top w:w="100" w:type="dxa"/>
              <w:left w:w="100" w:type="dxa"/>
              <w:bottom w:w="100" w:type="dxa"/>
              <w:right w:w="100" w:type="dxa"/>
            </w:tcMar>
          </w:tcPr>
          <w:p w14:paraId="424AD0A3" w14:textId="77777777" w:rsidR="0080479E" w:rsidRDefault="0080479E">
            <w:pPr>
              <w:widowControl w:val="0"/>
              <w:spacing w:after="0" w:line="240" w:lineRule="auto"/>
              <w:rPr>
                <w:b/>
                <w:sz w:val="18"/>
                <w:szCs w:val="18"/>
              </w:rPr>
            </w:pPr>
          </w:p>
        </w:tc>
      </w:tr>
      <w:tr w:rsidR="0080479E" w14:paraId="7F263953" w14:textId="77777777">
        <w:trPr>
          <w:trHeight w:val="380"/>
          <w:jc w:val="center"/>
        </w:trPr>
        <w:tc>
          <w:tcPr>
            <w:tcW w:w="9000" w:type="dxa"/>
            <w:gridSpan w:val="4"/>
            <w:shd w:val="clear" w:color="auto" w:fill="auto"/>
            <w:tcMar>
              <w:top w:w="100" w:type="dxa"/>
              <w:left w:w="100" w:type="dxa"/>
              <w:bottom w:w="100" w:type="dxa"/>
              <w:right w:w="100" w:type="dxa"/>
            </w:tcMar>
          </w:tcPr>
          <w:p w14:paraId="7AA74C47" w14:textId="77777777" w:rsidR="0080479E" w:rsidRDefault="00924893">
            <w:pPr>
              <w:widowControl w:val="0"/>
              <w:spacing w:line="240" w:lineRule="auto"/>
              <w:rPr>
                <w:b/>
                <w:sz w:val="18"/>
                <w:szCs w:val="18"/>
              </w:rPr>
            </w:pPr>
            <w:r>
              <w:rPr>
                <w:b/>
                <w:sz w:val="18"/>
                <w:szCs w:val="18"/>
              </w:rPr>
              <w:t>Declaration</w:t>
            </w:r>
          </w:p>
        </w:tc>
      </w:tr>
      <w:tr w:rsidR="0080479E" w:rsidRPr="00171A9A" w14:paraId="4BE7FEA3" w14:textId="77777777">
        <w:trPr>
          <w:trHeight w:val="380"/>
          <w:jc w:val="center"/>
        </w:trPr>
        <w:tc>
          <w:tcPr>
            <w:tcW w:w="9000" w:type="dxa"/>
            <w:gridSpan w:val="4"/>
            <w:shd w:val="clear" w:color="auto" w:fill="auto"/>
            <w:tcMar>
              <w:top w:w="100" w:type="dxa"/>
              <w:left w:w="100" w:type="dxa"/>
              <w:bottom w:w="100" w:type="dxa"/>
              <w:right w:w="100" w:type="dxa"/>
            </w:tcMar>
          </w:tcPr>
          <w:p w14:paraId="787216F7" w14:textId="77777777" w:rsidR="0080479E" w:rsidRPr="00171A9A" w:rsidRDefault="00924893">
            <w:pPr>
              <w:widowControl w:val="0"/>
              <w:spacing w:line="240" w:lineRule="auto"/>
              <w:rPr>
                <w:b/>
                <w:sz w:val="18"/>
                <w:szCs w:val="18"/>
                <w:lang w:val="en-GB"/>
              </w:rPr>
            </w:pPr>
            <w:r w:rsidRPr="00171A9A">
              <w:rPr>
                <w:b/>
                <w:sz w:val="18"/>
                <w:szCs w:val="18"/>
                <w:lang w:val="en-GB"/>
              </w:rPr>
              <w:t xml:space="preserve">I have </w:t>
            </w:r>
            <w:r w:rsidRPr="00171A9A">
              <w:rPr>
                <w:b/>
                <w:sz w:val="18"/>
                <w:szCs w:val="18"/>
                <w:lang w:val="en-GB"/>
              </w:rPr>
              <w:t>completed this application form accurately and truthfully.  I have not withheld any information that could reasonably be considered relevant to my application.  I understand that the appointment, if offered, will be subject to the information on this appli</w:t>
            </w:r>
            <w:r w:rsidRPr="00171A9A">
              <w:rPr>
                <w:b/>
                <w:sz w:val="18"/>
                <w:szCs w:val="18"/>
                <w:lang w:val="en-GB"/>
              </w:rPr>
              <w:t xml:space="preserve">cation being correct.  I understand that providing false information </w:t>
            </w:r>
            <w:proofErr w:type="gramStart"/>
            <w:r w:rsidRPr="00171A9A">
              <w:rPr>
                <w:b/>
                <w:sz w:val="18"/>
                <w:szCs w:val="18"/>
                <w:lang w:val="en-GB"/>
              </w:rPr>
              <w:t>with regard to</w:t>
            </w:r>
            <w:proofErr w:type="gramEnd"/>
            <w:r w:rsidRPr="00171A9A">
              <w:rPr>
                <w:b/>
                <w:sz w:val="18"/>
                <w:szCs w:val="18"/>
                <w:lang w:val="en-GB"/>
              </w:rPr>
              <w:t xml:space="preserve"> this application shall disqualify me from such appointment, or if discovered after employment, may lead to my dismissal.</w:t>
            </w:r>
          </w:p>
        </w:tc>
      </w:tr>
      <w:tr w:rsidR="0080479E" w:rsidRPr="00171A9A" w14:paraId="60A53135" w14:textId="77777777">
        <w:trPr>
          <w:trHeight w:val="380"/>
          <w:jc w:val="center"/>
        </w:trPr>
        <w:tc>
          <w:tcPr>
            <w:tcW w:w="9000" w:type="dxa"/>
            <w:gridSpan w:val="4"/>
            <w:shd w:val="clear" w:color="auto" w:fill="auto"/>
            <w:tcMar>
              <w:top w:w="100" w:type="dxa"/>
              <w:left w:w="100" w:type="dxa"/>
              <w:bottom w:w="100" w:type="dxa"/>
              <w:right w:w="100" w:type="dxa"/>
            </w:tcMar>
          </w:tcPr>
          <w:p w14:paraId="1E208544" w14:textId="77777777" w:rsidR="0080479E" w:rsidRPr="00171A9A" w:rsidRDefault="00924893">
            <w:pPr>
              <w:widowControl w:val="0"/>
              <w:spacing w:line="240" w:lineRule="auto"/>
              <w:rPr>
                <w:b/>
                <w:sz w:val="18"/>
                <w:szCs w:val="18"/>
                <w:lang w:val="en-GB"/>
              </w:rPr>
            </w:pPr>
            <w:r w:rsidRPr="00171A9A">
              <w:rPr>
                <w:b/>
                <w:sz w:val="18"/>
                <w:szCs w:val="18"/>
                <w:lang w:val="en-GB"/>
              </w:rPr>
              <w:t>Please note: If you are returning this form by ema</w:t>
            </w:r>
            <w:r w:rsidRPr="00171A9A">
              <w:rPr>
                <w:b/>
                <w:sz w:val="18"/>
                <w:szCs w:val="18"/>
                <w:lang w:val="en-GB"/>
              </w:rPr>
              <w:t xml:space="preserve">il, you will be asked to sign your application if you are called for interview. </w:t>
            </w:r>
          </w:p>
        </w:tc>
      </w:tr>
      <w:tr w:rsidR="0080479E" w14:paraId="7F76FE6B" w14:textId="77777777">
        <w:trPr>
          <w:trHeight w:val="380"/>
          <w:jc w:val="center"/>
        </w:trPr>
        <w:tc>
          <w:tcPr>
            <w:tcW w:w="2085" w:type="dxa"/>
            <w:shd w:val="clear" w:color="auto" w:fill="auto"/>
            <w:tcMar>
              <w:top w:w="100" w:type="dxa"/>
              <w:left w:w="100" w:type="dxa"/>
              <w:bottom w:w="100" w:type="dxa"/>
              <w:right w:w="100" w:type="dxa"/>
            </w:tcMar>
          </w:tcPr>
          <w:p w14:paraId="3C5D9E3D" w14:textId="77777777" w:rsidR="0080479E" w:rsidRDefault="00924893">
            <w:pPr>
              <w:widowControl w:val="0"/>
              <w:spacing w:line="240" w:lineRule="auto"/>
              <w:rPr>
                <w:b/>
                <w:sz w:val="18"/>
                <w:szCs w:val="18"/>
              </w:rPr>
            </w:pPr>
            <w:r>
              <w:rPr>
                <w:b/>
                <w:sz w:val="18"/>
                <w:szCs w:val="18"/>
              </w:rPr>
              <w:t>Sign</w:t>
            </w:r>
          </w:p>
        </w:tc>
        <w:tc>
          <w:tcPr>
            <w:tcW w:w="2355" w:type="dxa"/>
            <w:shd w:val="clear" w:color="auto" w:fill="auto"/>
            <w:tcMar>
              <w:top w:w="100" w:type="dxa"/>
              <w:left w:w="100" w:type="dxa"/>
              <w:bottom w:w="100" w:type="dxa"/>
              <w:right w:w="100" w:type="dxa"/>
            </w:tcMar>
          </w:tcPr>
          <w:p w14:paraId="6E8C57C9" w14:textId="77777777" w:rsidR="0080479E" w:rsidRDefault="0080479E">
            <w:pPr>
              <w:widowControl w:val="0"/>
              <w:spacing w:after="0" w:line="240" w:lineRule="auto"/>
              <w:rPr>
                <w:b/>
                <w:sz w:val="18"/>
                <w:szCs w:val="18"/>
              </w:rPr>
            </w:pPr>
          </w:p>
        </w:tc>
        <w:tc>
          <w:tcPr>
            <w:tcW w:w="1770" w:type="dxa"/>
            <w:shd w:val="clear" w:color="auto" w:fill="auto"/>
            <w:tcMar>
              <w:top w:w="100" w:type="dxa"/>
              <w:left w:w="100" w:type="dxa"/>
              <w:bottom w:w="100" w:type="dxa"/>
              <w:right w:w="100" w:type="dxa"/>
            </w:tcMar>
          </w:tcPr>
          <w:p w14:paraId="19109AC1" w14:textId="77777777" w:rsidR="0080479E" w:rsidRDefault="00924893">
            <w:pPr>
              <w:widowControl w:val="0"/>
              <w:spacing w:after="0" w:line="240" w:lineRule="auto"/>
              <w:rPr>
                <w:b/>
                <w:sz w:val="18"/>
                <w:szCs w:val="18"/>
              </w:rPr>
            </w:pPr>
            <w:r>
              <w:rPr>
                <w:b/>
                <w:sz w:val="18"/>
                <w:szCs w:val="18"/>
              </w:rPr>
              <w:t>Date</w:t>
            </w:r>
          </w:p>
        </w:tc>
        <w:tc>
          <w:tcPr>
            <w:tcW w:w="2790" w:type="dxa"/>
            <w:shd w:val="clear" w:color="auto" w:fill="auto"/>
            <w:tcMar>
              <w:top w:w="100" w:type="dxa"/>
              <w:left w:w="100" w:type="dxa"/>
              <w:bottom w:w="100" w:type="dxa"/>
              <w:right w:w="100" w:type="dxa"/>
            </w:tcMar>
          </w:tcPr>
          <w:p w14:paraId="2D0DA4C6" w14:textId="77777777" w:rsidR="0080479E" w:rsidRDefault="0080479E">
            <w:pPr>
              <w:widowControl w:val="0"/>
              <w:spacing w:after="0" w:line="240" w:lineRule="auto"/>
              <w:rPr>
                <w:b/>
                <w:sz w:val="18"/>
                <w:szCs w:val="18"/>
              </w:rPr>
            </w:pPr>
          </w:p>
        </w:tc>
      </w:tr>
    </w:tbl>
    <w:p w14:paraId="130B3B72" w14:textId="77777777" w:rsidR="0080479E" w:rsidRDefault="0080479E">
      <w:pPr>
        <w:pStyle w:val="Subtitle"/>
        <w:rPr>
          <w:b/>
          <w:color w:val="000000"/>
        </w:rPr>
      </w:pPr>
      <w:bookmarkStart w:id="2" w:name="_oda1uypad30l" w:colFirst="0" w:colLast="0"/>
      <w:bookmarkEnd w:id="2"/>
    </w:p>
    <w:p w14:paraId="30F43F89" w14:textId="77777777" w:rsidR="0080479E" w:rsidRPr="00171A9A" w:rsidRDefault="00924893">
      <w:pPr>
        <w:pStyle w:val="Subtitle"/>
        <w:jc w:val="center"/>
        <w:rPr>
          <w:b/>
          <w:color w:val="000000"/>
          <w:lang w:val="en-GB"/>
        </w:rPr>
      </w:pPr>
      <w:bookmarkStart w:id="3" w:name="_tsgwo3tzigfu" w:colFirst="0" w:colLast="0"/>
      <w:bookmarkEnd w:id="3"/>
      <w:r w:rsidRPr="00171A9A">
        <w:rPr>
          <w:b/>
          <w:color w:val="000000"/>
          <w:lang w:val="en-GB"/>
        </w:rPr>
        <w:t>Job Applicant Privacy Notice (compliant with GDPR)</w:t>
      </w:r>
    </w:p>
    <w:p w14:paraId="25362A50" w14:textId="77777777" w:rsidR="0080479E" w:rsidRPr="00171A9A" w:rsidRDefault="00924893">
      <w:pPr>
        <w:jc w:val="both"/>
        <w:rPr>
          <w:sz w:val="18"/>
          <w:szCs w:val="18"/>
          <w:lang w:val="en-GB"/>
        </w:rPr>
      </w:pPr>
      <w:r w:rsidRPr="00171A9A">
        <w:rPr>
          <w:lang w:val="en-GB"/>
        </w:rPr>
        <w:br/>
      </w:r>
      <w:r w:rsidRPr="00171A9A">
        <w:rPr>
          <w:sz w:val="18"/>
          <w:szCs w:val="18"/>
          <w:lang w:val="en-GB"/>
        </w:rPr>
        <w:t xml:space="preserve">As part of any recruitment process, Red Scarf Limited collects and processes personal data relating to </w:t>
      </w:r>
      <w:r w:rsidRPr="00171A9A">
        <w:rPr>
          <w:sz w:val="18"/>
          <w:szCs w:val="18"/>
          <w:lang w:val="en-GB"/>
        </w:rPr>
        <w:t xml:space="preserve">job </w:t>
      </w:r>
      <w:r w:rsidRPr="00171A9A">
        <w:rPr>
          <w:sz w:val="18"/>
          <w:szCs w:val="18"/>
          <w:lang w:val="en-GB"/>
        </w:rPr>
        <w:lastRenderedPageBreak/>
        <w:t>applicants. The company is committed to being transparent about how it collects and uses that data and to meeting its data protection obligations.</w:t>
      </w:r>
    </w:p>
    <w:p w14:paraId="2A01F3BD" w14:textId="77777777" w:rsidR="0080479E" w:rsidRPr="00171A9A" w:rsidRDefault="0080479E">
      <w:pPr>
        <w:jc w:val="both"/>
        <w:rPr>
          <w:b/>
          <w:sz w:val="18"/>
          <w:szCs w:val="18"/>
          <w:lang w:val="en-GB"/>
        </w:rPr>
      </w:pPr>
    </w:p>
    <w:p w14:paraId="27F067BD" w14:textId="77777777" w:rsidR="0080479E" w:rsidRPr="00171A9A" w:rsidRDefault="00924893">
      <w:pPr>
        <w:jc w:val="both"/>
        <w:rPr>
          <w:b/>
          <w:sz w:val="18"/>
          <w:szCs w:val="18"/>
          <w:lang w:val="en-GB"/>
        </w:rPr>
      </w:pPr>
      <w:r w:rsidRPr="00171A9A">
        <w:rPr>
          <w:b/>
          <w:sz w:val="18"/>
          <w:szCs w:val="18"/>
          <w:lang w:val="en-GB"/>
        </w:rPr>
        <w:t>What information do we collect?</w:t>
      </w:r>
    </w:p>
    <w:p w14:paraId="4CC87B7A" w14:textId="77777777" w:rsidR="0080479E" w:rsidRPr="00171A9A" w:rsidRDefault="0080479E">
      <w:pPr>
        <w:jc w:val="both"/>
        <w:rPr>
          <w:b/>
          <w:sz w:val="18"/>
          <w:szCs w:val="18"/>
          <w:lang w:val="en-GB"/>
        </w:rPr>
      </w:pPr>
    </w:p>
    <w:p w14:paraId="4235CB8A" w14:textId="77777777" w:rsidR="0080479E" w:rsidRDefault="00924893">
      <w:pPr>
        <w:jc w:val="both"/>
        <w:rPr>
          <w:sz w:val="18"/>
          <w:szCs w:val="18"/>
        </w:rPr>
      </w:pPr>
      <w:r w:rsidRPr="00171A9A">
        <w:rPr>
          <w:sz w:val="18"/>
          <w:szCs w:val="18"/>
          <w:lang w:val="en-GB"/>
        </w:rPr>
        <w:t xml:space="preserve">Red Scarf Limited collects a range of information about you. </w:t>
      </w:r>
      <w:r>
        <w:rPr>
          <w:sz w:val="18"/>
          <w:szCs w:val="18"/>
        </w:rPr>
        <w:t>This inclu</w:t>
      </w:r>
      <w:r>
        <w:rPr>
          <w:sz w:val="18"/>
          <w:szCs w:val="18"/>
        </w:rPr>
        <w:t>des:</w:t>
      </w:r>
      <w:r>
        <w:rPr>
          <w:sz w:val="18"/>
          <w:szCs w:val="18"/>
        </w:rPr>
        <w:br/>
      </w:r>
    </w:p>
    <w:p w14:paraId="24CE4D45" w14:textId="77777777" w:rsidR="0080479E" w:rsidRPr="00171A9A" w:rsidRDefault="00924893">
      <w:pPr>
        <w:numPr>
          <w:ilvl w:val="0"/>
          <w:numId w:val="2"/>
        </w:numPr>
        <w:jc w:val="both"/>
        <w:rPr>
          <w:sz w:val="18"/>
          <w:szCs w:val="18"/>
          <w:lang w:val="en-GB"/>
        </w:rPr>
      </w:pPr>
      <w:r w:rsidRPr="00171A9A">
        <w:rPr>
          <w:sz w:val="18"/>
          <w:szCs w:val="18"/>
          <w:lang w:val="en-GB"/>
        </w:rPr>
        <w:t>your name, address and contact details, including email address and telephone number;</w:t>
      </w:r>
    </w:p>
    <w:p w14:paraId="19770545" w14:textId="77777777" w:rsidR="0080479E" w:rsidRPr="00171A9A" w:rsidRDefault="00924893">
      <w:pPr>
        <w:numPr>
          <w:ilvl w:val="0"/>
          <w:numId w:val="2"/>
        </w:numPr>
        <w:jc w:val="both"/>
        <w:rPr>
          <w:sz w:val="18"/>
          <w:szCs w:val="18"/>
          <w:lang w:val="en-GB"/>
        </w:rPr>
      </w:pPr>
      <w:r w:rsidRPr="00171A9A">
        <w:rPr>
          <w:sz w:val="18"/>
          <w:szCs w:val="18"/>
          <w:lang w:val="en-GB"/>
        </w:rPr>
        <w:t>details of your qualifications, skills, experience and employment history;</w:t>
      </w:r>
    </w:p>
    <w:p w14:paraId="0611DA33" w14:textId="77777777" w:rsidR="0080479E" w:rsidRPr="00171A9A" w:rsidRDefault="00924893">
      <w:pPr>
        <w:numPr>
          <w:ilvl w:val="0"/>
          <w:numId w:val="2"/>
        </w:numPr>
        <w:jc w:val="both"/>
        <w:rPr>
          <w:sz w:val="18"/>
          <w:szCs w:val="18"/>
          <w:lang w:val="en-GB"/>
        </w:rPr>
      </w:pPr>
      <w:r w:rsidRPr="00171A9A">
        <w:rPr>
          <w:sz w:val="18"/>
          <w:szCs w:val="18"/>
          <w:lang w:val="en-GB"/>
        </w:rPr>
        <w:t>information about your current level of remuneration, including benefit entitlements;</w:t>
      </w:r>
    </w:p>
    <w:p w14:paraId="75EC777E" w14:textId="77777777" w:rsidR="0080479E" w:rsidRPr="00171A9A" w:rsidRDefault="00924893">
      <w:pPr>
        <w:numPr>
          <w:ilvl w:val="0"/>
          <w:numId w:val="2"/>
        </w:numPr>
        <w:jc w:val="both"/>
        <w:rPr>
          <w:sz w:val="18"/>
          <w:szCs w:val="18"/>
          <w:lang w:val="en-GB"/>
        </w:rPr>
      </w:pPr>
      <w:r w:rsidRPr="00171A9A">
        <w:rPr>
          <w:sz w:val="18"/>
          <w:szCs w:val="18"/>
          <w:lang w:val="en-GB"/>
        </w:rPr>
        <w:t>whe</w:t>
      </w:r>
      <w:r w:rsidRPr="00171A9A">
        <w:rPr>
          <w:sz w:val="18"/>
          <w:szCs w:val="18"/>
          <w:lang w:val="en-GB"/>
        </w:rPr>
        <w:t xml:space="preserve">ther or not you have a disability for which the organisation needs to make reasonable adjustments during the recruitment process; </w:t>
      </w:r>
    </w:p>
    <w:p w14:paraId="0BB119FB" w14:textId="77777777" w:rsidR="0080479E" w:rsidRPr="00171A9A" w:rsidRDefault="00924893">
      <w:pPr>
        <w:numPr>
          <w:ilvl w:val="0"/>
          <w:numId w:val="2"/>
        </w:numPr>
        <w:jc w:val="both"/>
        <w:rPr>
          <w:sz w:val="18"/>
          <w:szCs w:val="18"/>
          <w:lang w:val="en-GB"/>
        </w:rPr>
      </w:pPr>
      <w:r w:rsidRPr="00171A9A">
        <w:rPr>
          <w:sz w:val="18"/>
          <w:szCs w:val="18"/>
          <w:lang w:val="en-GB"/>
        </w:rPr>
        <w:t>information about your entitlement to work in the UK.</w:t>
      </w:r>
      <w:r w:rsidRPr="00171A9A">
        <w:rPr>
          <w:sz w:val="18"/>
          <w:szCs w:val="18"/>
          <w:lang w:val="en-GB"/>
        </w:rPr>
        <w:br/>
      </w:r>
    </w:p>
    <w:p w14:paraId="243E79BE" w14:textId="77777777" w:rsidR="0080479E" w:rsidRPr="00171A9A" w:rsidRDefault="00924893">
      <w:pPr>
        <w:jc w:val="both"/>
        <w:rPr>
          <w:sz w:val="18"/>
          <w:szCs w:val="18"/>
          <w:lang w:val="en-GB"/>
        </w:rPr>
      </w:pPr>
      <w:r w:rsidRPr="00171A9A">
        <w:rPr>
          <w:sz w:val="18"/>
          <w:szCs w:val="18"/>
          <w:lang w:val="en-GB"/>
        </w:rPr>
        <w:t>Red Scarf Limited may collect this information in a variety of ways. F</w:t>
      </w:r>
      <w:r w:rsidRPr="00171A9A">
        <w:rPr>
          <w:sz w:val="18"/>
          <w:szCs w:val="18"/>
          <w:lang w:val="en-GB"/>
        </w:rPr>
        <w:t>or example, data might be contained in application forms, CVs or resumes, obtained from your passport or other identity documents, or collected through interviews or other forms of assessment.</w:t>
      </w:r>
      <w:r w:rsidRPr="00171A9A">
        <w:rPr>
          <w:sz w:val="18"/>
          <w:szCs w:val="18"/>
          <w:lang w:val="en-GB"/>
        </w:rPr>
        <w:br/>
      </w:r>
    </w:p>
    <w:p w14:paraId="0BD13369" w14:textId="77777777" w:rsidR="0080479E" w:rsidRPr="00171A9A" w:rsidRDefault="00924893">
      <w:pPr>
        <w:jc w:val="both"/>
        <w:rPr>
          <w:sz w:val="18"/>
          <w:szCs w:val="18"/>
          <w:lang w:val="en-GB"/>
        </w:rPr>
      </w:pPr>
      <w:r w:rsidRPr="00171A9A">
        <w:rPr>
          <w:sz w:val="18"/>
          <w:szCs w:val="18"/>
          <w:lang w:val="en-GB"/>
        </w:rPr>
        <w:t xml:space="preserve">We may also collect personal data about you from third </w:t>
      </w:r>
      <w:r w:rsidRPr="00171A9A">
        <w:rPr>
          <w:sz w:val="18"/>
          <w:szCs w:val="18"/>
          <w:lang w:val="en-GB"/>
        </w:rPr>
        <w:t xml:space="preserve">parties, such as references supplied by former employers. We will seek information from third parties only once a job offer to you has been made and will inform you that we are doing so, in Red Scarf we consider the receipts of  satisfactory references as </w:t>
      </w:r>
      <w:r w:rsidRPr="00171A9A">
        <w:rPr>
          <w:sz w:val="18"/>
          <w:szCs w:val="18"/>
          <w:lang w:val="en-GB"/>
        </w:rPr>
        <w:t>a factor to provide job offer, the job offer may be withdraw where a reference is not satisfactory or gives cause for concern.</w:t>
      </w:r>
      <w:r w:rsidRPr="00171A9A">
        <w:rPr>
          <w:sz w:val="18"/>
          <w:szCs w:val="18"/>
          <w:lang w:val="en-GB"/>
        </w:rPr>
        <w:br/>
      </w:r>
    </w:p>
    <w:p w14:paraId="73ADFE43" w14:textId="77777777" w:rsidR="0080479E" w:rsidRPr="00171A9A" w:rsidRDefault="00924893">
      <w:pPr>
        <w:jc w:val="both"/>
        <w:rPr>
          <w:sz w:val="18"/>
          <w:szCs w:val="18"/>
          <w:lang w:val="en-GB"/>
        </w:rPr>
      </w:pPr>
      <w:r w:rsidRPr="00171A9A">
        <w:rPr>
          <w:sz w:val="18"/>
          <w:szCs w:val="18"/>
          <w:lang w:val="en-GB"/>
        </w:rPr>
        <w:t xml:space="preserve">Data will be stored in a range of different places, including on your application record, in HR management systems and on other </w:t>
      </w:r>
      <w:r w:rsidRPr="00171A9A">
        <w:rPr>
          <w:sz w:val="18"/>
          <w:szCs w:val="18"/>
          <w:lang w:val="en-GB"/>
        </w:rPr>
        <w:t>IT systems (including email).</w:t>
      </w:r>
      <w:r w:rsidRPr="00171A9A">
        <w:rPr>
          <w:sz w:val="18"/>
          <w:szCs w:val="18"/>
          <w:lang w:val="en-GB"/>
        </w:rPr>
        <w:br/>
      </w:r>
    </w:p>
    <w:p w14:paraId="7500363D" w14:textId="77777777" w:rsidR="0080479E" w:rsidRPr="00171A9A" w:rsidRDefault="00924893">
      <w:pPr>
        <w:jc w:val="both"/>
        <w:rPr>
          <w:b/>
          <w:sz w:val="18"/>
          <w:szCs w:val="18"/>
          <w:lang w:val="en-GB"/>
        </w:rPr>
      </w:pPr>
      <w:r w:rsidRPr="00171A9A">
        <w:rPr>
          <w:b/>
          <w:sz w:val="18"/>
          <w:szCs w:val="18"/>
          <w:lang w:val="en-GB"/>
        </w:rPr>
        <w:t>Why does Red Scarf Limited process personal data?</w:t>
      </w:r>
    </w:p>
    <w:p w14:paraId="242DC390" w14:textId="77777777" w:rsidR="0080479E" w:rsidRPr="00171A9A" w:rsidRDefault="00924893">
      <w:pPr>
        <w:jc w:val="both"/>
        <w:rPr>
          <w:sz w:val="18"/>
          <w:szCs w:val="18"/>
          <w:lang w:val="en-GB"/>
        </w:rPr>
      </w:pPr>
      <w:r w:rsidRPr="00171A9A">
        <w:rPr>
          <w:sz w:val="18"/>
          <w:szCs w:val="18"/>
          <w:lang w:val="en-GB"/>
        </w:rPr>
        <w:br/>
        <w:t>We need to process data to take steps at your request prior to entering into a contract with you. We may also need to process your data to enter into a contract with you.</w:t>
      </w:r>
      <w:r w:rsidRPr="00171A9A">
        <w:rPr>
          <w:sz w:val="18"/>
          <w:szCs w:val="18"/>
          <w:lang w:val="en-GB"/>
        </w:rPr>
        <w:br/>
      </w:r>
    </w:p>
    <w:p w14:paraId="0AB43977" w14:textId="77777777" w:rsidR="0080479E" w:rsidRPr="00171A9A" w:rsidRDefault="00924893">
      <w:pPr>
        <w:jc w:val="both"/>
        <w:rPr>
          <w:sz w:val="18"/>
          <w:szCs w:val="18"/>
          <w:lang w:val="en-GB"/>
        </w:rPr>
      </w:pPr>
      <w:r w:rsidRPr="00171A9A">
        <w:rPr>
          <w:sz w:val="18"/>
          <w:szCs w:val="18"/>
          <w:lang w:val="en-GB"/>
        </w:rPr>
        <w:t>In</w:t>
      </w:r>
      <w:r w:rsidRPr="00171A9A">
        <w:rPr>
          <w:sz w:val="18"/>
          <w:szCs w:val="18"/>
          <w:lang w:val="en-GB"/>
        </w:rPr>
        <w:t xml:space="preserve"> some cases, we need to process data to ensure that we are complying with its legal obligations. For example, it is mandatory to check a successful applicant's eligibility to work in the UK before employment starts.</w:t>
      </w:r>
      <w:r w:rsidRPr="00171A9A">
        <w:rPr>
          <w:sz w:val="18"/>
          <w:szCs w:val="18"/>
          <w:lang w:val="en-GB"/>
        </w:rPr>
        <w:br/>
      </w:r>
    </w:p>
    <w:p w14:paraId="3F0D4F04" w14:textId="77777777" w:rsidR="0080479E" w:rsidRPr="00171A9A" w:rsidRDefault="00924893">
      <w:pPr>
        <w:jc w:val="both"/>
        <w:rPr>
          <w:sz w:val="18"/>
          <w:szCs w:val="18"/>
          <w:lang w:val="en-GB"/>
        </w:rPr>
      </w:pPr>
      <w:r w:rsidRPr="00171A9A">
        <w:rPr>
          <w:sz w:val="18"/>
          <w:szCs w:val="18"/>
          <w:lang w:val="en-GB"/>
        </w:rPr>
        <w:t>Red Scarf Limited has a legitimate inte</w:t>
      </w:r>
      <w:r w:rsidRPr="00171A9A">
        <w:rPr>
          <w:sz w:val="18"/>
          <w:szCs w:val="18"/>
          <w:lang w:val="en-GB"/>
        </w:rPr>
        <w:t xml:space="preserve">rest in processing personal data during the recruitment process and for keeping records of the process. Processing data from job applicants allows us to manage the recruitment process, assess and confirm a candidate's suitability for employment and decide </w:t>
      </w:r>
      <w:r w:rsidRPr="00171A9A">
        <w:rPr>
          <w:sz w:val="18"/>
          <w:szCs w:val="18"/>
          <w:lang w:val="en-GB"/>
        </w:rPr>
        <w:t>to whom to offer a job. We may also need to process data from job applicants to respond to and defend against legal claims.</w:t>
      </w:r>
    </w:p>
    <w:p w14:paraId="7C9D1C8C" w14:textId="77777777" w:rsidR="0080479E" w:rsidRPr="00171A9A" w:rsidRDefault="00924893">
      <w:pPr>
        <w:jc w:val="both"/>
        <w:rPr>
          <w:sz w:val="18"/>
          <w:szCs w:val="18"/>
          <w:lang w:val="en-GB"/>
        </w:rPr>
      </w:pPr>
      <w:r w:rsidRPr="00171A9A">
        <w:rPr>
          <w:sz w:val="18"/>
          <w:szCs w:val="18"/>
          <w:lang w:val="en-GB"/>
        </w:rPr>
        <w:br/>
        <w:t>Red Scarf Limited may process special categories of data, such as information about ethnic origin, sexual orientation or religion o</w:t>
      </w:r>
      <w:r w:rsidRPr="00171A9A">
        <w:rPr>
          <w:sz w:val="18"/>
          <w:szCs w:val="18"/>
          <w:lang w:val="en-GB"/>
        </w:rPr>
        <w:t xml:space="preserve">r belief, to monitor recruitment statistics. We may also collect information about </w:t>
      </w:r>
      <w:proofErr w:type="gramStart"/>
      <w:r w:rsidRPr="00171A9A">
        <w:rPr>
          <w:sz w:val="18"/>
          <w:szCs w:val="18"/>
          <w:lang w:val="en-GB"/>
        </w:rPr>
        <w:t>whether or not</w:t>
      </w:r>
      <w:proofErr w:type="gramEnd"/>
      <w:r w:rsidRPr="00171A9A">
        <w:rPr>
          <w:sz w:val="18"/>
          <w:szCs w:val="18"/>
          <w:lang w:val="en-GB"/>
        </w:rPr>
        <w:t xml:space="preserve"> applicants are disabled to make reasonable adjustments for candidates who have a disability.</w:t>
      </w:r>
      <w:r w:rsidRPr="00171A9A">
        <w:rPr>
          <w:sz w:val="18"/>
          <w:szCs w:val="18"/>
          <w:lang w:val="en-GB"/>
        </w:rPr>
        <w:br/>
      </w:r>
    </w:p>
    <w:p w14:paraId="325D2DBB" w14:textId="77777777" w:rsidR="0080479E" w:rsidRPr="00171A9A" w:rsidRDefault="00924893">
      <w:pPr>
        <w:jc w:val="both"/>
        <w:rPr>
          <w:sz w:val="18"/>
          <w:szCs w:val="18"/>
          <w:lang w:val="en-GB"/>
        </w:rPr>
      </w:pPr>
      <w:r w:rsidRPr="00171A9A">
        <w:rPr>
          <w:sz w:val="18"/>
          <w:szCs w:val="18"/>
          <w:lang w:val="en-GB"/>
        </w:rPr>
        <w:t>We process such information to carry out its obligations and exe</w:t>
      </w:r>
      <w:r w:rsidRPr="00171A9A">
        <w:rPr>
          <w:sz w:val="18"/>
          <w:szCs w:val="18"/>
          <w:lang w:val="en-GB"/>
        </w:rPr>
        <w:t xml:space="preserve">rcise specific rights in relation to employment. If your application is unsuccessful, Red Scarf Limited may keep your personal data on file in case there are future </w:t>
      </w:r>
      <w:r w:rsidRPr="00171A9A">
        <w:rPr>
          <w:sz w:val="18"/>
          <w:szCs w:val="18"/>
          <w:lang w:val="en-GB"/>
        </w:rPr>
        <w:lastRenderedPageBreak/>
        <w:t>employment opportunities for which you may be suited. We will ask for your consent before i</w:t>
      </w:r>
      <w:r w:rsidRPr="00171A9A">
        <w:rPr>
          <w:sz w:val="18"/>
          <w:szCs w:val="18"/>
          <w:lang w:val="en-GB"/>
        </w:rPr>
        <w:t xml:space="preserve">t keeps your data for this </w:t>
      </w:r>
      <w:proofErr w:type="gramStart"/>
      <w:r w:rsidRPr="00171A9A">
        <w:rPr>
          <w:sz w:val="18"/>
          <w:szCs w:val="18"/>
          <w:lang w:val="en-GB"/>
        </w:rPr>
        <w:t>purpose</w:t>
      </w:r>
      <w:proofErr w:type="gramEnd"/>
      <w:r w:rsidRPr="00171A9A">
        <w:rPr>
          <w:sz w:val="18"/>
          <w:szCs w:val="18"/>
          <w:lang w:val="en-GB"/>
        </w:rPr>
        <w:t xml:space="preserve"> and you are free to withdraw your consent at any time.</w:t>
      </w:r>
    </w:p>
    <w:p w14:paraId="3BB036FA" w14:textId="77777777" w:rsidR="0080479E" w:rsidRPr="00171A9A" w:rsidRDefault="0080479E">
      <w:pPr>
        <w:jc w:val="both"/>
        <w:rPr>
          <w:sz w:val="18"/>
          <w:szCs w:val="18"/>
          <w:lang w:val="en-GB"/>
        </w:rPr>
      </w:pPr>
    </w:p>
    <w:p w14:paraId="7239D8B4" w14:textId="77777777" w:rsidR="0080479E" w:rsidRPr="00171A9A" w:rsidRDefault="00924893">
      <w:pPr>
        <w:jc w:val="both"/>
        <w:rPr>
          <w:b/>
          <w:sz w:val="18"/>
          <w:szCs w:val="18"/>
          <w:lang w:val="en-GB"/>
        </w:rPr>
      </w:pPr>
      <w:r w:rsidRPr="00171A9A">
        <w:rPr>
          <w:b/>
          <w:sz w:val="18"/>
          <w:szCs w:val="18"/>
          <w:lang w:val="en-GB"/>
        </w:rPr>
        <w:t>Who has access to data?</w:t>
      </w:r>
    </w:p>
    <w:p w14:paraId="303B60F6" w14:textId="77777777" w:rsidR="0080479E" w:rsidRPr="00171A9A" w:rsidRDefault="00924893">
      <w:pPr>
        <w:jc w:val="both"/>
        <w:rPr>
          <w:sz w:val="18"/>
          <w:szCs w:val="18"/>
          <w:lang w:val="en-GB"/>
        </w:rPr>
      </w:pPr>
      <w:r w:rsidRPr="00171A9A">
        <w:rPr>
          <w:sz w:val="18"/>
          <w:szCs w:val="18"/>
          <w:lang w:val="en-GB"/>
        </w:rPr>
        <w:br/>
        <w:t>Your information may be shared internally for the purposes of the recruitment exercise. This includes members of the HR and recruitment team</w:t>
      </w:r>
      <w:r w:rsidRPr="00171A9A">
        <w:rPr>
          <w:sz w:val="18"/>
          <w:szCs w:val="18"/>
          <w:lang w:val="en-GB"/>
        </w:rPr>
        <w:t>, interviewers involved in the recruitment process, managers in the business area with a vacancy and IT staff if access to the data is necessary for the performance of their roles.</w:t>
      </w:r>
      <w:r w:rsidRPr="00171A9A">
        <w:rPr>
          <w:sz w:val="18"/>
          <w:szCs w:val="18"/>
          <w:lang w:val="en-GB"/>
        </w:rPr>
        <w:br/>
      </w:r>
    </w:p>
    <w:p w14:paraId="710382AC" w14:textId="77777777" w:rsidR="0080479E" w:rsidRPr="00171A9A" w:rsidRDefault="00924893">
      <w:pPr>
        <w:jc w:val="both"/>
        <w:rPr>
          <w:sz w:val="18"/>
          <w:szCs w:val="18"/>
          <w:lang w:val="en-GB"/>
        </w:rPr>
      </w:pPr>
      <w:r w:rsidRPr="00171A9A">
        <w:rPr>
          <w:sz w:val="18"/>
          <w:szCs w:val="18"/>
          <w:lang w:val="en-GB"/>
        </w:rPr>
        <w:t>We will not share your data with third parties, unless your application fo</w:t>
      </w:r>
      <w:r w:rsidRPr="00171A9A">
        <w:rPr>
          <w:sz w:val="18"/>
          <w:szCs w:val="18"/>
          <w:lang w:val="en-GB"/>
        </w:rPr>
        <w:t>r employment is successful and we make you an offer of employment. We will then share your data with former employers to obtain references for you, employment background check providers to obtain necessary background checks.</w:t>
      </w:r>
      <w:r w:rsidRPr="00171A9A">
        <w:rPr>
          <w:sz w:val="18"/>
          <w:szCs w:val="18"/>
          <w:lang w:val="en-GB"/>
        </w:rPr>
        <w:br/>
      </w:r>
    </w:p>
    <w:p w14:paraId="2EB9015D" w14:textId="77777777" w:rsidR="0080479E" w:rsidRPr="00171A9A" w:rsidRDefault="00924893">
      <w:pPr>
        <w:jc w:val="both"/>
        <w:rPr>
          <w:sz w:val="18"/>
          <w:szCs w:val="18"/>
          <w:lang w:val="en-GB"/>
        </w:rPr>
      </w:pPr>
      <w:r w:rsidRPr="00171A9A">
        <w:rPr>
          <w:b/>
          <w:sz w:val="18"/>
          <w:szCs w:val="18"/>
          <w:lang w:val="en-GB"/>
        </w:rPr>
        <w:t>How does Red Scarf Limited pro</w:t>
      </w:r>
      <w:r w:rsidRPr="00171A9A">
        <w:rPr>
          <w:b/>
          <w:sz w:val="18"/>
          <w:szCs w:val="18"/>
          <w:lang w:val="en-GB"/>
        </w:rPr>
        <w:t>tect data?</w:t>
      </w:r>
    </w:p>
    <w:p w14:paraId="0A761073" w14:textId="77777777" w:rsidR="0080479E" w:rsidRPr="00171A9A" w:rsidRDefault="0080479E">
      <w:pPr>
        <w:jc w:val="both"/>
        <w:rPr>
          <w:sz w:val="18"/>
          <w:szCs w:val="18"/>
          <w:lang w:val="en-GB"/>
        </w:rPr>
      </w:pPr>
    </w:p>
    <w:p w14:paraId="6E61C013" w14:textId="77777777" w:rsidR="0080479E" w:rsidRPr="00171A9A" w:rsidRDefault="00924893">
      <w:pPr>
        <w:jc w:val="both"/>
        <w:rPr>
          <w:sz w:val="18"/>
          <w:szCs w:val="18"/>
          <w:lang w:val="en-GB"/>
        </w:rPr>
      </w:pPr>
      <w:r w:rsidRPr="00171A9A">
        <w:rPr>
          <w:sz w:val="18"/>
          <w:szCs w:val="18"/>
          <w:lang w:val="en-GB"/>
        </w:rPr>
        <w:t>We take the security of your data seriously. We have internal policies and controls in place to ensure that your data is not lost, accidentally destroyed, misused or disclosed, and is not accessed except by our employees in the proper performan</w:t>
      </w:r>
      <w:r w:rsidRPr="00171A9A">
        <w:rPr>
          <w:sz w:val="18"/>
          <w:szCs w:val="18"/>
          <w:lang w:val="en-GB"/>
        </w:rPr>
        <w:t>ce of their duties.</w:t>
      </w:r>
      <w:r w:rsidRPr="00171A9A">
        <w:rPr>
          <w:sz w:val="18"/>
          <w:szCs w:val="18"/>
          <w:lang w:val="en-GB"/>
        </w:rPr>
        <w:br/>
      </w:r>
    </w:p>
    <w:p w14:paraId="371290DD" w14:textId="77777777" w:rsidR="0080479E" w:rsidRPr="00171A9A" w:rsidRDefault="00924893">
      <w:pPr>
        <w:jc w:val="both"/>
        <w:rPr>
          <w:b/>
          <w:sz w:val="18"/>
          <w:szCs w:val="18"/>
          <w:lang w:val="en-GB"/>
        </w:rPr>
      </w:pPr>
      <w:r w:rsidRPr="00171A9A">
        <w:rPr>
          <w:b/>
          <w:sz w:val="18"/>
          <w:szCs w:val="18"/>
          <w:lang w:val="en-GB"/>
        </w:rPr>
        <w:t>For how long does Red Scarf Limited keep data?</w:t>
      </w:r>
    </w:p>
    <w:p w14:paraId="5E4C40C8" w14:textId="77777777" w:rsidR="0080479E" w:rsidRPr="00171A9A" w:rsidRDefault="00924893">
      <w:pPr>
        <w:jc w:val="both"/>
        <w:rPr>
          <w:sz w:val="18"/>
          <w:szCs w:val="18"/>
          <w:lang w:val="en-GB"/>
        </w:rPr>
      </w:pPr>
      <w:r w:rsidRPr="00171A9A">
        <w:rPr>
          <w:sz w:val="18"/>
          <w:szCs w:val="18"/>
          <w:lang w:val="en-GB"/>
        </w:rPr>
        <w:br/>
        <w:t xml:space="preserve">If your application for employment is unsuccessful, the company will hold your data on file for 6 (six) months after the end of the relevant recruitment process. If you agree to allow us </w:t>
      </w:r>
      <w:r w:rsidRPr="00171A9A">
        <w:rPr>
          <w:sz w:val="18"/>
          <w:szCs w:val="18"/>
          <w:lang w:val="en-GB"/>
        </w:rPr>
        <w:t>to keep your personal data on file, we will hold your data on file for a further 6 (six) months for consideration for future employment opportunities. At the end of that period, or once you withdraw your consent, your data is deleted or destroyed. You will</w:t>
      </w:r>
      <w:r w:rsidRPr="00171A9A">
        <w:rPr>
          <w:sz w:val="18"/>
          <w:szCs w:val="18"/>
          <w:lang w:val="en-GB"/>
        </w:rPr>
        <w:t xml:space="preserve"> be asked when you submit your CV whether you give us consent to hold your details for the full 12 months in order to be considered for other positions or not.</w:t>
      </w:r>
      <w:r w:rsidRPr="00171A9A">
        <w:rPr>
          <w:sz w:val="18"/>
          <w:szCs w:val="18"/>
          <w:lang w:val="en-GB"/>
        </w:rPr>
        <w:br/>
      </w:r>
    </w:p>
    <w:p w14:paraId="2E5E11F9" w14:textId="77777777" w:rsidR="0080479E" w:rsidRPr="00171A9A" w:rsidRDefault="00924893">
      <w:pPr>
        <w:jc w:val="both"/>
        <w:rPr>
          <w:sz w:val="18"/>
          <w:szCs w:val="18"/>
          <w:lang w:val="en-GB"/>
        </w:rPr>
      </w:pPr>
      <w:r w:rsidRPr="00171A9A">
        <w:rPr>
          <w:sz w:val="18"/>
          <w:szCs w:val="18"/>
          <w:lang w:val="en-GB"/>
        </w:rPr>
        <w:t>If your application for employment is successful, personal data gathered during the recruitment</w:t>
      </w:r>
      <w:r w:rsidRPr="00171A9A">
        <w:rPr>
          <w:sz w:val="18"/>
          <w:szCs w:val="18"/>
          <w:lang w:val="en-GB"/>
        </w:rPr>
        <w:t xml:space="preserve"> process will be transferred to your Human Resources file (electronic and paper based) and retained during your employment. The periods for which your data will be held will be provided to you in a new privacy notice.</w:t>
      </w:r>
      <w:r w:rsidRPr="00171A9A">
        <w:rPr>
          <w:sz w:val="18"/>
          <w:szCs w:val="18"/>
          <w:lang w:val="en-GB"/>
        </w:rPr>
        <w:br/>
      </w:r>
    </w:p>
    <w:p w14:paraId="69E444B6" w14:textId="77777777" w:rsidR="0080479E" w:rsidRPr="00171A9A" w:rsidRDefault="00924893">
      <w:pPr>
        <w:jc w:val="both"/>
        <w:rPr>
          <w:b/>
          <w:sz w:val="18"/>
          <w:szCs w:val="18"/>
          <w:lang w:val="en-GB"/>
        </w:rPr>
      </w:pPr>
      <w:r w:rsidRPr="00171A9A">
        <w:rPr>
          <w:b/>
          <w:sz w:val="18"/>
          <w:szCs w:val="18"/>
          <w:lang w:val="en-GB"/>
        </w:rPr>
        <w:t>Your rights</w:t>
      </w:r>
    </w:p>
    <w:p w14:paraId="752CF05A" w14:textId="77777777" w:rsidR="0080479E" w:rsidRPr="00171A9A" w:rsidRDefault="0080479E">
      <w:pPr>
        <w:jc w:val="both"/>
        <w:rPr>
          <w:sz w:val="18"/>
          <w:szCs w:val="18"/>
          <w:lang w:val="en-GB"/>
        </w:rPr>
      </w:pPr>
    </w:p>
    <w:p w14:paraId="580D9EA9" w14:textId="77777777" w:rsidR="0080479E" w:rsidRDefault="00924893">
      <w:pPr>
        <w:jc w:val="both"/>
        <w:rPr>
          <w:sz w:val="18"/>
          <w:szCs w:val="18"/>
        </w:rPr>
      </w:pPr>
      <w:r w:rsidRPr="00171A9A">
        <w:rPr>
          <w:sz w:val="18"/>
          <w:szCs w:val="18"/>
          <w:lang w:val="en-GB"/>
        </w:rPr>
        <w:t>As a data subject, you h</w:t>
      </w:r>
      <w:r w:rsidRPr="00171A9A">
        <w:rPr>
          <w:sz w:val="18"/>
          <w:szCs w:val="18"/>
          <w:lang w:val="en-GB"/>
        </w:rPr>
        <w:t xml:space="preserve">ave </w:t>
      </w:r>
      <w:proofErr w:type="gramStart"/>
      <w:r w:rsidRPr="00171A9A">
        <w:rPr>
          <w:sz w:val="18"/>
          <w:szCs w:val="18"/>
          <w:lang w:val="en-GB"/>
        </w:rPr>
        <w:t>a number of</w:t>
      </w:r>
      <w:proofErr w:type="gramEnd"/>
      <w:r w:rsidRPr="00171A9A">
        <w:rPr>
          <w:sz w:val="18"/>
          <w:szCs w:val="18"/>
          <w:lang w:val="en-GB"/>
        </w:rPr>
        <w:t xml:space="preserve"> rights. </w:t>
      </w:r>
      <w:r>
        <w:rPr>
          <w:sz w:val="18"/>
          <w:szCs w:val="18"/>
        </w:rPr>
        <w:t>You can:</w:t>
      </w:r>
    </w:p>
    <w:p w14:paraId="1D8C9DE0" w14:textId="77777777" w:rsidR="0080479E" w:rsidRDefault="0080479E">
      <w:pPr>
        <w:jc w:val="both"/>
        <w:rPr>
          <w:sz w:val="18"/>
          <w:szCs w:val="18"/>
        </w:rPr>
      </w:pPr>
    </w:p>
    <w:p w14:paraId="3691641B" w14:textId="77777777" w:rsidR="0080479E" w:rsidRPr="00171A9A" w:rsidRDefault="00924893">
      <w:pPr>
        <w:numPr>
          <w:ilvl w:val="0"/>
          <w:numId w:val="3"/>
        </w:numPr>
        <w:jc w:val="both"/>
        <w:rPr>
          <w:sz w:val="18"/>
          <w:szCs w:val="18"/>
          <w:lang w:val="en-GB"/>
        </w:rPr>
      </w:pPr>
      <w:r w:rsidRPr="00171A9A">
        <w:rPr>
          <w:sz w:val="18"/>
          <w:szCs w:val="18"/>
          <w:lang w:val="en-GB"/>
        </w:rPr>
        <w:t>access and obtain a copy of your data on request;</w:t>
      </w:r>
    </w:p>
    <w:p w14:paraId="02BA2F76" w14:textId="77777777" w:rsidR="0080479E" w:rsidRPr="00171A9A" w:rsidRDefault="00924893">
      <w:pPr>
        <w:numPr>
          <w:ilvl w:val="0"/>
          <w:numId w:val="3"/>
        </w:numPr>
        <w:jc w:val="both"/>
        <w:rPr>
          <w:sz w:val="18"/>
          <w:szCs w:val="18"/>
          <w:lang w:val="en-GB"/>
        </w:rPr>
      </w:pPr>
      <w:r w:rsidRPr="00171A9A">
        <w:rPr>
          <w:sz w:val="18"/>
          <w:szCs w:val="18"/>
          <w:lang w:val="en-GB"/>
        </w:rPr>
        <w:t>require the organisation to change incorrect or incomplete data;</w:t>
      </w:r>
    </w:p>
    <w:p w14:paraId="3BBB7891" w14:textId="77777777" w:rsidR="0080479E" w:rsidRPr="00171A9A" w:rsidRDefault="00924893">
      <w:pPr>
        <w:numPr>
          <w:ilvl w:val="0"/>
          <w:numId w:val="3"/>
        </w:numPr>
        <w:jc w:val="both"/>
        <w:rPr>
          <w:sz w:val="18"/>
          <w:szCs w:val="18"/>
          <w:lang w:val="en-GB"/>
        </w:rPr>
      </w:pPr>
      <w:r w:rsidRPr="00171A9A">
        <w:rPr>
          <w:sz w:val="18"/>
          <w:szCs w:val="18"/>
          <w:lang w:val="en-GB"/>
        </w:rPr>
        <w:t>require the organisation to delete or stop processing your data, for example where the data is no longer ne</w:t>
      </w:r>
      <w:r w:rsidRPr="00171A9A">
        <w:rPr>
          <w:sz w:val="18"/>
          <w:szCs w:val="18"/>
          <w:lang w:val="en-GB"/>
        </w:rPr>
        <w:t>cessary for the purposes of processing;</w:t>
      </w:r>
    </w:p>
    <w:p w14:paraId="220D1D16" w14:textId="77777777" w:rsidR="0080479E" w:rsidRPr="00171A9A" w:rsidRDefault="00924893">
      <w:pPr>
        <w:numPr>
          <w:ilvl w:val="0"/>
          <w:numId w:val="3"/>
        </w:numPr>
        <w:jc w:val="both"/>
        <w:rPr>
          <w:sz w:val="18"/>
          <w:szCs w:val="18"/>
          <w:lang w:val="en-GB"/>
        </w:rPr>
      </w:pPr>
      <w:r w:rsidRPr="00171A9A">
        <w:rPr>
          <w:sz w:val="18"/>
          <w:szCs w:val="18"/>
          <w:lang w:val="en-GB"/>
        </w:rPr>
        <w:t>object to the processing of your data where Red Scarf Limited is relying on its legitimate interests as the legal ground for processing.</w:t>
      </w:r>
      <w:r w:rsidRPr="00171A9A">
        <w:rPr>
          <w:sz w:val="18"/>
          <w:szCs w:val="18"/>
          <w:lang w:val="en-GB"/>
        </w:rPr>
        <w:br/>
      </w:r>
    </w:p>
    <w:p w14:paraId="6C218744" w14:textId="77777777" w:rsidR="0080479E" w:rsidRPr="00171A9A" w:rsidRDefault="00924893">
      <w:pPr>
        <w:jc w:val="both"/>
        <w:rPr>
          <w:sz w:val="18"/>
          <w:szCs w:val="18"/>
          <w:lang w:val="en-GB"/>
        </w:rPr>
      </w:pPr>
      <w:r w:rsidRPr="00171A9A">
        <w:rPr>
          <w:sz w:val="18"/>
          <w:szCs w:val="18"/>
          <w:lang w:val="en-GB"/>
        </w:rPr>
        <w:t xml:space="preserve">If you would like to exercise any of these rights, please contact our HR team </w:t>
      </w:r>
      <w:r w:rsidRPr="00171A9A">
        <w:rPr>
          <w:sz w:val="18"/>
          <w:szCs w:val="18"/>
          <w:lang w:val="en-GB"/>
        </w:rPr>
        <w:t xml:space="preserve">at </w:t>
      </w:r>
      <w:hyperlink r:id="rId6">
        <w:r w:rsidRPr="00171A9A">
          <w:rPr>
            <w:color w:val="1155CC"/>
            <w:sz w:val="18"/>
            <w:szCs w:val="18"/>
            <w:u w:val="single"/>
            <w:lang w:val="en-GB"/>
          </w:rPr>
          <w:t>HR@honglingjin.co.uk</w:t>
        </w:r>
      </w:hyperlink>
      <w:r w:rsidRPr="00171A9A">
        <w:rPr>
          <w:sz w:val="18"/>
          <w:szCs w:val="18"/>
          <w:lang w:val="en-GB"/>
        </w:rPr>
        <w:t>.</w:t>
      </w:r>
    </w:p>
    <w:p w14:paraId="5D4F3755" w14:textId="77777777" w:rsidR="0080479E" w:rsidRPr="00171A9A" w:rsidRDefault="00924893">
      <w:pPr>
        <w:jc w:val="both"/>
        <w:rPr>
          <w:b/>
          <w:sz w:val="18"/>
          <w:szCs w:val="18"/>
          <w:lang w:val="en-GB"/>
        </w:rPr>
      </w:pPr>
      <w:r w:rsidRPr="00171A9A">
        <w:rPr>
          <w:sz w:val="18"/>
          <w:szCs w:val="18"/>
          <w:lang w:val="en-GB"/>
        </w:rPr>
        <w:lastRenderedPageBreak/>
        <w:br/>
      </w:r>
      <w:r w:rsidRPr="00171A9A">
        <w:rPr>
          <w:b/>
          <w:sz w:val="18"/>
          <w:szCs w:val="18"/>
          <w:lang w:val="en-GB"/>
        </w:rPr>
        <w:t>What if you do not provide personal data?</w:t>
      </w:r>
    </w:p>
    <w:p w14:paraId="430AACFE" w14:textId="77777777" w:rsidR="0080479E" w:rsidRPr="00171A9A" w:rsidRDefault="00924893">
      <w:pPr>
        <w:jc w:val="both"/>
        <w:rPr>
          <w:sz w:val="18"/>
          <w:szCs w:val="18"/>
          <w:lang w:val="en-GB"/>
        </w:rPr>
      </w:pPr>
      <w:r w:rsidRPr="00171A9A">
        <w:rPr>
          <w:sz w:val="18"/>
          <w:szCs w:val="18"/>
          <w:lang w:val="en-GB"/>
        </w:rPr>
        <w:br/>
        <w:t xml:space="preserve">You are under no statutory or contractual obligation to provide data to Red Scarf Limited during the recruitment process. However, if you </w:t>
      </w:r>
      <w:r w:rsidRPr="00171A9A">
        <w:rPr>
          <w:sz w:val="18"/>
          <w:szCs w:val="18"/>
          <w:lang w:val="en-GB"/>
        </w:rPr>
        <w:t>do not provide the information, we may not be able to process your application properly or at all.</w:t>
      </w:r>
    </w:p>
    <w:sectPr w:rsidR="0080479E" w:rsidRPr="00171A9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53208E"/>
    <w:multiLevelType w:val="multilevel"/>
    <w:tmpl w:val="00532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ADCABA"/>
    <w:multiLevelType w:val="multilevel"/>
    <w:tmpl w:val="59AD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80479E"/>
    <w:rsid w:val="00171A9A"/>
    <w:rsid w:val="00647E81"/>
    <w:rsid w:val="0080479E"/>
    <w:rsid w:val="00924893"/>
    <w:rsid w:val="4DA66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5E8B"/>
  <w15:docId w15:val="{E670B38F-0ED6-45FF-88ED-25140906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Arial"/>
        <w:lang w:val="en-GB"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76" w:lineRule="auto"/>
    </w:pPr>
    <w:rPr>
      <w:rFonts w:eastAsia="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Style10">
    <w:name w:val="_Style 10"/>
    <w:basedOn w:val="TableNormal1"/>
    <w:tblPr>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honglingji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RSPC17</dc:creator>
  <cp:lastModifiedBy>Pauline Guo</cp:lastModifiedBy>
  <cp:revision>3</cp:revision>
  <dcterms:created xsi:type="dcterms:W3CDTF">2019-03-11T12:49:00Z</dcterms:created>
  <dcterms:modified xsi:type="dcterms:W3CDTF">2019-10-23T15:19:00Z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