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3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9000" w:type="dxa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Contact Details</w:t>
            </w:r>
          </w:p>
        </w:tc>
      </w:tr>
    </w:tbl>
    <w:p/>
    <w:tbl>
      <w:tblPr>
        <w:tblStyle w:val="14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55"/>
        <w:gridCol w:w="45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60" w:hRule="atLeast"/>
        </w:trPr>
        <w:tc>
          <w:tcPr>
            <w:tcW w:w="4455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rtl w:val="0"/>
              </w:rPr>
              <w:t>Your Name</w:t>
            </w:r>
          </w:p>
        </w:tc>
        <w:tc>
          <w:tcPr>
            <w:tcW w:w="4545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>Apartment 123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>456 XX Street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>City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>Postcode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>Telephone: 07xxxxxxxxx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>Email:</w:t>
            </w:r>
            <w:r>
              <w:fldChar w:fldCharType="begin"/>
            </w:r>
            <w:r>
              <w:instrText xml:space="preserve"> HYPERLINK "mailto:xxxxxxxxx@gmail.com"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xxxxxxxxx@gmail.com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tl w:val="0"/>
              </w:rPr>
              <w:t xml:space="preserve">Linkedin: </w:t>
            </w:r>
            <w:r>
              <w:fldChar w:fldCharType="begin"/>
            </w:r>
            <w:r>
              <w:instrText xml:space="preserve"> HYPERLINK "http://www.linkedin.com/xxxxx"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http://www.linkedin.com/xxxxx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0" w:hRule="atLeast"/>
        </w:trPr>
        <w:tc>
          <w:tcPr>
            <w:tcW w:w="9000" w:type="dxa"/>
            <w:gridSpan w:val="2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firstLine="0"/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Skills / Knowledge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ind w:left="720" w:hanging="360"/>
              <w:rPr>
                <w:u w:val="none"/>
              </w:rPr>
            </w:pPr>
            <w:r>
              <w:rPr>
                <w:rtl w:val="0"/>
              </w:rPr>
              <w:t>Your skills</w:t>
            </w:r>
          </w:p>
        </w:tc>
        <w:tc>
          <w:tcPr>
            <w:tcW w:w="4545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u w:val="none"/>
              </w:rPr>
            </w:pPr>
            <w:r>
              <w:rPr>
                <w:rtl w:val="0"/>
              </w:rPr>
              <w:t>Your knowledge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skills</w:t>
            </w:r>
          </w:p>
        </w:tc>
        <w:tc>
          <w:tcPr>
            <w:tcW w:w="45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knowledge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skills</w:t>
            </w:r>
          </w:p>
        </w:tc>
        <w:tc>
          <w:tcPr>
            <w:tcW w:w="45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knowledge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</w:pPr>
          </w:p>
        </w:tc>
        <w:tc>
          <w:tcPr>
            <w:tcW w:w="45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right="0"/>
              <w:jc w:val="left"/>
            </w:pPr>
          </w:p>
        </w:tc>
      </w:tr>
    </w:tbl>
    <w:p/>
    <w:p/>
    <w:tbl>
      <w:tblPr>
        <w:tblStyle w:val="15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55"/>
        <w:gridCol w:w="45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0" w:hRule="atLeast"/>
        </w:trPr>
        <w:tc>
          <w:tcPr>
            <w:tcW w:w="9000" w:type="dxa"/>
            <w:gridSpan w:val="2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Achievement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achievement</w:t>
            </w:r>
          </w:p>
        </w:tc>
        <w:tc>
          <w:tcPr>
            <w:tcW w:w="4545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qualification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achievement</w:t>
            </w:r>
          </w:p>
        </w:tc>
        <w:tc>
          <w:tcPr>
            <w:tcW w:w="45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qualification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445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achievement</w:t>
            </w:r>
          </w:p>
        </w:tc>
        <w:tc>
          <w:tcPr>
            <w:tcW w:w="454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>
              <w:rPr>
                <w:rtl w:val="0"/>
              </w:rPr>
              <w:t>Your qualification</w:t>
            </w:r>
          </w:p>
        </w:tc>
      </w:tr>
    </w:tbl>
    <w:p/>
    <w:p/>
    <w:p/>
    <w:tbl>
      <w:tblPr>
        <w:tblStyle w:val="16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0" w:hRule="atLeast"/>
        </w:trPr>
        <w:tc>
          <w:tcPr>
            <w:tcW w:w="9000" w:type="dxa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Education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Year  month - Year month</w:t>
            </w:r>
          </w:p>
          <w:p>
            <w:pPr>
              <w:spacing w:line="240" w:lineRule="auto"/>
              <w:ind w:left="0" w:firstLine="0"/>
            </w:pPr>
            <w:r>
              <w:rPr>
                <w:rtl w:val="0"/>
              </w:rPr>
              <w:t xml:space="preserve">Your Master degree, Major, Core modules, Dissertation (if applicable)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Year  month - Year month</w:t>
            </w:r>
          </w:p>
          <w:p>
            <w:pPr>
              <w:spacing w:line="240" w:lineRule="auto"/>
            </w:pPr>
            <w:r>
              <w:rPr>
                <w:rtl w:val="0"/>
              </w:rPr>
              <w:t xml:space="preserve">Your Bachelor degree, Major, Core modules, Dissertation (if applicable) </w:t>
            </w:r>
          </w:p>
        </w:tc>
      </w:tr>
    </w:tbl>
    <w:p/>
    <w:p/>
    <w:tbl>
      <w:tblPr>
        <w:tblStyle w:val="17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0" w:hRule="atLeast"/>
        </w:trPr>
        <w:tc>
          <w:tcPr>
            <w:tcW w:w="9000" w:type="dxa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Experience / Activities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Year  month - Year month</w:t>
            </w:r>
          </w:p>
          <w:p>
            <w:pPr>
              <w:spacing w:line="240" w:lineRule="auto"/>
            </w:pPr>
            <w:r>
              <w:rPr>
                <w:rtl w:val="0"/>
              </w:rPr>
              <w:t>Describe the experience/activity briefly, what  you did, what you learnt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Year  month - Year month</w:t>
            </w:r>
          </w:p>
          <w:p>
            <w:pPr>
              <w:spacing w:line="240" w:lineRule="auto"/>
            </w:pPr>
            <w:r>
              <w:rPr>
                <w:rtl w:val="0"/>
              </w:rPr>
              <w:t>Describe the experience/activity briefly, what  you did, what you learnt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Year  month - Year month</w:t>
            </w:r>
          </w:p>
          <w:p>
            <w:pPr>
              <w:spacing w:line="240" w:lineRule="auto"/>
            </w:pPr>
            <w:r>
              <w:rPr>
                <w:rtl w:val="0"/>
              </w:rPr>
              <w:t>Describe the experience/activity briefly, what  you did, what you learnt</w:t>
            </w:r>
          </w:p>
          <w:p>
            <w:pPr>
              <w:spacing w:line="240" w:lineRule="auto"/>
              <w:ind w:left="720" w:hanging="360"/>
            </w:pPr>
          </w:p>
        </w:tc>
      </w:tr>
    </w:tbl>
    <w:p/>
    <w:p/>
    <w:tbl>
      <w:tblPr>
        <w:tblStyle w:val="18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0" w:hRule="atLeast"/>
        </w:trPr>
        <w:tc>
          <w:tcPr>
            <w:tcW w:w="9000" w:type="dxa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Hobbies / Interests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Hobby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hobby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Interest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>
              <w:rPr>
                <w:rtl w:val="0"/>
              </w:rPr>
              <w:t xml:space="preserve"> Interest</w:t>
            </w:r>
          </w:p>
        </w:tc>
      </w:tr>
    </w:tbl>
    <w:p/>
    <w:p/>
    <w:tbl>
      <w:tblPr>
        <w:tblStyle w:val="19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0" w:hRule="atLeast"/>
        </w:trPr>
        <w:tc>
          <w:tcPr>
            <w:tcW w:w="9000" w:type="dxa"/>
            <w:tcBorders>
              <w:top w:val="single" w:color="FFFFFF" w:sz="4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Other / Reference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tcBorders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firstLine="0"/>
            </w:pPr>
            <w:r>
              <w:rPr>
                <w:rtl w:val="0"/>
              </w:rPr>
              <w:t>Please see the attached reference letter from DR xxx</w:t>
            </w:r>
          </w:p>
          <w:p>
            <w:pPr>
              <w:spacing w:line="240" w:lineRule="auto"/>
              <w:ind w:left="0" w:firstLine="0"/>
            </w:pPr>
          </w:p>
          <w:p>
            <w:pPr>
              <w:spacing w:line="240" w:lineRule="auto"/>
              <w:ind w:left="0" w:firstLine="0"/>
            </w:pPr>
            <w:r>
              <w:rPr>
                <w:rtl w:val="0"/>
              </w:rPr>
              <w:t xml:space="preserve">Or </w:t>
            </w:r>
          </w:p>
          <w:p>
            <w:pPr>
              <w:spacing w:line="240" w:lineRule="auto"/>
              <w:ind w:left="0" w:firstLine="0"/>
            </w:pPr>
          </w:p>
          <w:p>
            <w:pPr>
              <w:spacing w:line="240" w:lineRule="auto"/>
              <w:ind w:left="0" w:firstLine="0"/>
            </w:pPr>
            <w:r>
              <w:rPr>
                <w:rtl w:val="0"/>
              </w:rPr>
              <w:t>Available upon request</w:t>
            </w:r>
          </w:p>
          <w:p>
            <w:pPr>
              <w:spacing w:line="240" w:lineRule="auto"/>
              <w:ind w:left="0" w:firstLine="0"/>
            </w:pPr>
          </w:p>
          <w:p>
            <w:pPr>
              <w:spacing w:line="240" w:lineRule="auto"/>
              <w:ind w:left="0" w:firstLine="0"/>
            </w:pPr>
          </w:p>
          <w:p>
            <w:pPr>
              <w:spacing w:line="240" w:lineRule="auto"/>
              <w:ind w:left="720" w:firstLine="0"/>
            </w:pPr>
          </w:p>
        </w:tc>
      </w:tr>
    </w:tbl>
    <w:p>
      <w:bookmarkStart w:id="0" w:name="_GoBack"/>
      <w:bookmarkEnd w:id="0"/>
    </w:p>
    <w:p/>
    <w:p/>
    <w:p/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9917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2019-09-23T10:10:09Z</dcterms:created>
  <dc:creator>RS Content team</dc:creator>
  <cp:lastModifiedBy>RS Content team</cp:lastModifiedBy>
  <dcterms:modified xsi:type="dcterms:W3CDTF">2019-09-23T10:10:40Z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